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139e" w14:textId="2af1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городского маслихата от 31 марта 2010 года N 26/23 "Об утверждении "Правил предоставления жилищной помощи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14 сентября 2012 года N 63/10. Зарегистрировано Департаментом юстиции Павлодарской области 12 октября 2012 года N 3236. Утратило силу решением маслихата города Павлодара Павлодарской области от 14 июня 2017 года № 167/21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14.06.2017 № 167/21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"Правил предоставления жилищной помощи", в целях социальной защиты граждан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31 марта 2010 года N 26/23 "Об утверждении "Правил предоставления жилищной помощи на территории города Павлодара", (зарегистрированное в Реестре государственной регистрации нормативных правовых актов за N 12-1-156, опубликованное 20 мая 2010 года в газетах "Шахар" N 20 и 17 мая 2010 года, 24 мая 2010 года "Версия" N 19, 20),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 территории города Павлодара, утвержденные вышеуказанным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"1-1.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Доля предельно-допустимых расходов – отношение предельно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городской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Для назначения жилищной помощи семья (гражданин) обращается в Отдел с заявлением и предоставляет следующие документы: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"25. Размер жилищной помощи не может превышать сумму фактически начисленных сумм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жилищем.";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"27. Жилищная помощь на оплату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 предоставляется в виде перечисления денежных средств через банки второго уровня на счет поставщика услуг.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на оплату капитального ремонта и (или) взносов на накопление средств на капитальный ремонт общего имущества объектов кондоминиума в виде перечисления денежных средств через банки второго уровня на лицевой счет заявителя.".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по социальной политике.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