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fd08" w14:textId="1e8f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06 декабря 2012 года N 1637/26. Зарегистрировано Департаментом юстиции Павлодарской области 09 января 2013 года N 3320. Утратило силу постановлением акимата города Павлодара Павлодарской области от 20 июня 2013 года N 778/3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20.06.2013 N 778/3.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города Павлодара" обеспечить в установленном порядке регистрацию в органах юстиции и официальное опубликование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Даутова Д.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декабря 2012 года N 1637/26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"Предоставление мер</w:t>
      </w:r>
      <w:r>
        <w:br/>
      </w:r>
      <w:r>
        <w:rPr>
          <w:rFonts w:ascii="Times New Roman"/>
          <w:b/>
          <w:i w:val="false"/>
          <w:color w:val="000000"/>
        </w:rPr>
        <w:t>
социальной поддержки специалистам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социального обеспечения, культуры,</w:t>
      </w:r>
      <w:r>
        <w:br/>
      </w:r>
      <w:r>
        <w:rPr>
          <w:rFonts w:ascii="Times New Roman"/>
          <w:b/>
          <w:i w:val="false"/>
          <w:color w:val="000000"/>
        </w:rPr>
        <w:t>
спорта и ветеринарии, прибывшим для работы</w:t>
      </w:r>
      <w:r>
        <w:br/>
      </w:r>
      <w:r>
        <w:rPr>
          <w:rFonts w:ascii="Times New Roman"/>
          <w:b/>
          <w:i w:val="false"/>
          <w:color w:val="000000"/>
        </w:rPr>
        <w:t>
и проживания в сельские населенные пункты"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Настоящий регламент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N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Государственная услуга) предоставляет государственное учреждение "Отдел экономики и бюджетного планирования города Павлодара" (далее - Уполномоченный орган),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Полную информацию о порядке оказания Государственной услуги и необходимых документах, а также образцы их заполнения можно получить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интернет ресурсе Министерства сельского хозяйства Республики Казахстан www.minagri. gov. kz в разделе "С дипломом в село",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18-30 часов, с перерывом на обед с 13-00 до 14-30 часов.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в Уполномоченный орган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Бланк заявления выдается должностным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Заполненное Потребителем заявление и прилагаемые к нему документы, требуемые для получения Государственной услуги сдаются должностному лицу Уполномоченного органа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 оказания Государственной услуги Потребителю сообщается по контактному телефону, либо при личном посещении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является факт предоставления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спорта и ветеринарии,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прибывшим для работы и проживания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сельские населенные пункты"    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(далее – СФЕ)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4"/>
        <w:gridCol w:w="1924"/>
        <w:gridCol w:w="1924"/>
        <w:gridCol w:w="1712"/>
        <w:gridCol w:w="1713"/>
        <w:gridCol w:w="1479"/>
        <w:gridCol w:w="1544"/>
      </w:tblGrid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61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180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  регистрирует и выдает расписку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расчет потребности финансовых средств и вносит документы на рассмотрение постоянно действующей комиссии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проект постановления в повестку дня заседания акимата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 предоставлении мер социальной поддержки специалистам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проект Соглашения  и вносит на подписание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досье, выдача расписки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постоянно действующей  комиссии о предоставлении мер социальной поддержке или в их отказе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4"/>
        <w:gridCol w:w="1642"/>
        <w:gridCol w:w="1881"/>
        <w:gridCol w:w="1750"/>
        <w:gridCol w:w="1729"/>
        <w:gridCol w:w="1490"/>
        <w:gridCol w:w="1564"/>
      </w:tblGrid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проект Соглашения на подписание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процедуру оформления бюджетного кредита для приобретения жилья.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перечисление средств бюджетного кредита за приобретенное жилье либо на основании решения постоянно действующей комиссии направляет потребителю письменный отказ с указанием причин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 и залога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 либо письменный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с указанием причин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дней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спорта и ветеринарии,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прибывшим для работы и проживания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сельские населенные пункты"    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06426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