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8f9b" w14:textId="b768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архитектуры и градостроительства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28 декабря 2012 года N 1726/27. Зарегистрировано Департаментом юстиции Павлодарской области 17 января 2013 года N 3345.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 в целях качественного предоставления государственных услуг,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архитектурно-планировочного задания».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Шегенова Ш.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1726/27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справки по определению адреса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на территории Республики Казахстан»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справки по определению адреса объектов недвижимости на территории Республики Казахстан» (далее – государственная услуга) оказывается государственным учреждением «Отдел архитектуры и градостроительства города Павлодара» (далее – уполномоченный орган) через Центры обслуживания населения (далее – Центр) по адресу: Павлодарская область, город Павлодар, улица Павлова, 48, Кутузова, 204, Исиналиева,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стандарта «Выдача справки по определению адреса объектов недвижимости на территории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Центре государственная услуга предоставляется ежедневно с понедельника по субботу включительно, за исключением воскресенья и праздничных дней, с 9.00 часов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мотивированного ответа об отказе в предоставлении государственной услуги на бумажном носителе.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(дни приема и выдачи документов не входят в срок оказания государственной услуги)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рабочих дней (дни приема и выдачи документов не входят в срок оказания государственной услуги)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обслуживания, оказываемой на месте в день обращения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 инспектор Центра.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Получателю государственной услуги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 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единиц): при уточнении адреса объекта недвижимости: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646"/>
        <w:gridCol w:w="3425"/>
        <w:gridCol w:w="3699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работ)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поступивших документов, подписание проекта справки либо мотивированного ответа об отказе в предоставлении услуги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(прием документов из Центра – не более 20 минут)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 присвоении, изменении или упразднении</w:t>
      </w:r>
      <w:r>
        <w:br/>
      </w:r>
      <w:r>
        <w:rPr>
          <w:rFonts w:ascii="Times New Roman"/>
          <w:b/>
          <w:i w:val="false"/>
          <w:color w:val="000000"/>
        </w:rPr>
        <w:t>
адреса объекта недвижимости: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646"/>
        <w:gridCol w:w="3172"/>
        <w:gridCol w:w="3720"/>
        <w:gridCol w:w="3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поступивших документов, подписание проекта справки либо мотивированного ответа об отказе в предоставлении услуги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(прием документов из Центра – не более 20 минут)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  </w:t>
      </w:r>
    </w:p>
    <w:bookmarkEnd w:id="14"/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1214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присвоении, изменении или упразднении адреса</w:t>
      </w:r>
      <w:r>
        <w:br/>
      </w:r>
      <w:r>
        <w:rPr>
          <w:rFonts w:ascii="Times New Roman"/>
          <w:b/>
          <w:i w:val="false"/>
          <w:color w:val="000000"/>
        </w:rPr>
        <w:t>
объекта недвижимости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0706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1726/27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архитектурно-планировочного задания» (далее – государственная услуга) предоставляется государственным учреждением «Отдел архитектуры и градостроительства города Павлодара» (далее – уполномоченный орган), а также через Республиканское государственное учреждение «Центр обслуживания населения Павлодарской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стандарта государственной услуги «Выдача архитектурно-планировочного задания»,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с 9-00 часов до 18-30 часов, с перерывом на обед с 13-00 до 14-30 часов, по адресу: Павлодарская область, город Павлодар, улица Кривенко,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</w:p>
    <w:bookmarkEnd w:id="20"/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 -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предоставлении государственной услуги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22"/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27"/>
    <w:bookmarkStart w:name="z7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373"/>
        <w:gridCol w:w="2501"/>
        <w:gridCol w:w="2501"/>
        <w:gridCol w:w="2671"/>
        <w:gridCol w:w="30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выдача расписки о приеме соответствующих документов.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проекта справки с архитектурно-планировочным заданием либо мотивированного ответа об отказе в предоставлении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с архитектурно-планировочным заданием либо мотивированного ответа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приеме соответствующих документов.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с архитектурно-планировочным заданием либо мотивированный ответ об отказе в предоставлении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с архитектурно-планировочным заданием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объектов строительства, указанных</w:t>
      </w:r>
      <w:r>
        <w:br/>
      </w:r>
      <w:r>
        <w:rPr>
          <w:rFonts w:ascii="Times New Roman"/>
          <w:b/>
          <w:i w:val="false"/>
          <w:color w:val="000000"/>
        </w:rPr>
        <w:t>
в подпункте 2) пункта 7 Стандарта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373"/>
        <w:gridCol w:w="2501"/>
        <w:gridCol w:w="2501"/>
        <w:gridCol w:w="2905"/>
        <w:gridCol w:w="28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выдача расписки о приеме соответствующих документов.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проекта справки с архитектурно-планировочным заданием либо мотивированного ответа об отказе в предоставлении услуги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с архитектурно-планировочным заданием либо мотивированного ответа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приеме соответствующих документов.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с архитектурно-планировочным заданием либо мотивированный ответ об отказе в предоставлении услуги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с архитектурно-планировочным заданием либо мотивированный ответ об отказе в предоставлении услуги 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30"/>
    <w:bookmarkStart w:name="z8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услуги: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2390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для объектов</w:t>
      </w:r>
      <w:r>
        <w:br/>
      </w:r>
      <w:r>
        <w:rPr>
          <w:rFonts w:ascii="Times New Roman"/>
          <w:b/>
          <w:i w:val="false"/>
          <w:color w:val="000000"/>
        </w:rPr>
        <w:t>
строительства, указанных в подпункте 2) пункта 7 Стандарта: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0739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