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1e84" w14:textId="c271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27 декабря 2012 года N 1715/27. Зарегистрировано Департаментом юстиции Павлодарской области 18 января 2013 года N 3364.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города Павлодара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дубликатов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обучение в форме экстерната в организациях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предоставления бесплатного питания отдельным категориям обучающихся и воспитанников 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предоставления отдыха детям из малообеспеченных семей в загородных и пришкольных лагерях".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 об образовании"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"Выдача дубликатов документов об образовании"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дубликатов документов об образовании" (далее - государственная услуга) оказывается организациями основного среднего, общего среднего образования (далее – организации образования)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веб-сайтах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дубликат документа об образовании либо мотивированный письменный ответ об отказе в предоставлении государственной услуги.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ежедневно с 9.00 часов до 18.30 часов, с перерывом на обед с 13.00 часов до 14.30 часов, за исключением выходных и праздничных дней,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 в процессе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получении всех документов,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единиц,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 законами Республики Казахстан.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и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1859"/>
        <w:gridCol w:w="1903"/>
        <w:gridCol w:w="1860"/>
        <w:gridCol w:w="1816"/>
        <w:gridCol w:w="1774"/>
      </w:tblGrid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234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дубликата документа об образовании,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проекта документа об образовании,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дубликата об образовании,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документа об образовании,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документа об образовании потребителю, либо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календарных дней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календарных дней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между последовательностью действий структурно-функциональных единиц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1407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bookmarkEnd w:id="16"/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– государственная услуга) оказывается организациями среднего образования (далее – организация образования)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Данная услуга предоставляется гражданам Республики Казахстан в возрасте 7-18 лет (далее –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размещена на интернет-ресурсах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приказ организации образования о зачислении в организацию образования, либо мотивированный письменный ответ об отказе в предоставлении государственной услуги.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отсутствии необходимого профиля обучения в данной организации образования получателю государственной услуги представляется информация о наличии свободных мест в других общеобразовательных школах на территории города по выбранному профилю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приеме документов заявителя на зачисление в организации образования руководители должны ознакомить получателя государственной услуги с Уставом организации образования и другими документами, регламентирующими образовательный процесс организации образования.</w:t>
      </w:r>
    </w:p>
    <w:bookmarkEnd w:id="20"/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 для получения государственной услуги, получателю государственной услуги делопроизводителем организации образования выдается расписка о приеме необходимых документов с указанием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установленном законами Республики Казахстан.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образования независимо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по общеобразовательным программам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образования"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 </w:t>
      </w:r>
    </w:p>
    <w:bookmarkEnd w:id="25"/>
    <w:bookmarkStart w:name="z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 и структурно-функциональных единиц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1874"/>
        <w:gridCol w:w="1852"/>
        <w:gridCol w:w="1701"/>
        <w:gridCol w:w="1896"/>
        <w:gridCol w:w="1875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потока, работ)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66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42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с прилагаемыми документами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 зачислении в организацию образования либо мотивированного письменного ответа об отказе в оказании государственной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 зачислении в организацию образования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141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  документов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129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получения конечного результата оказываемой государственной услуги (приказ о зачислении в организацию образования) - не более 3 месяцев</w:t>
            </w:r>
          </w:p>
        </w:tc>
      </w:tr>
    </w:tbl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 независимо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 для обучения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общеобразовательным программам начального,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    </w:t>
      </w:r>
    </w:p>
    <w:bookmarkEnd w:id="27"/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между последовательностью административных действий структурно-функциональных единиц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3312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29"/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30"/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среднего образования (далее – организация образования)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размещена на интернет-ресурсах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Результатом оказания государственной услуги являются приказ организации образования об организации индивидуального бесплатного обучения на дому, либо мотивированный письменный ответ об отказе в предоставлении услуги.</w:t>
      </w:r>
    </w:p>
    <w:bookmarkEnd w:id="32"/>
    <w:bookmarkStart w:name="z7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ежедневно с 8.00 до 17.00 часов, за исключением выходных и праздничных дней, с перерывом на обед с 13.00 до 14.30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Организации образования при представлении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извещают получателя государственной услуги об отказе с указанием причин.</w:t>
      </w:r>
    </w:p>
    <w:bookmarkEnd w:id="34"/>
    <w:bookmarkStart w:name="z8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организацию образования представляются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 для получения государственной услуги потребителю выдается расписка о приеме необходимых документов с указанием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установленном законами Республики Казахстан.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"Прием документов для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бесплатного обучения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 детей, которые по состоянию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в течение длительного времени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могут посещать организации начального,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  </w:t>
      </w:r>
    </w:p>
    <w:bookmarkEnd w:id="39"/>
    <w:bookmarkStart w:name="z8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 и структурно-функциональных единиц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5"/>
        <w:gridCol w:w="2015"/>
        <w:gridCol w:w="1928"/>
        <w:gridCol w:w="1798"/>
        <w:gridCol w:w="1777"/>
        <w:gridCol w:w="1647"/>
      </w:tblGrid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потока, работ)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с прилагаемыми документами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подготовка проекта приказа об организации обучения на дому либо мотивированного письменного ответа об отказе в оказании государственной услуги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организации обучения на дому либо мотивированного письменного ответа об отказе в оказании государственной услуги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учета исходящих документов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необходимых документов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об организации обучения на дому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организации обучения на дому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"Прием документов для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бесплатного обучения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 детей, которые по состоянию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в течение длительного времени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могут посещать организации начального,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  </w:t>
      </w:r>
    </w:p>
    <w:bookmarkEnd w:id="41"/>
    <w:bookmarkStart w:name="z9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между последовательностью административных действий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87757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43"/>
    <w:bookmarkStart w:name="z9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обучение в форме экстерната в организациях основного среднего, общего среднего образования"</w:t>
      </w:r>
    </w:p>
    <w:bookmarkEnd w:id="44"/>
    <w:bookmarkStart w:name="z9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"Выдача разрешений на обучение в форме экстерната в организациях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разрешений на обучение в форме экстерната в организациях основного среднего, общего среднего образования" (далее – государственная услуга) оказывается организациями среднего образования на подведомственной территории, реализующими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 (далее – организация образования) и государственным учреждением "Отдел образования города Павлодара" (далее – отдел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организацией образования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организаций образования, которые определяются по указанию отдела образования,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должно соответствовать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</w:p>
    <w:bookmarkEnd w:id="46"/>
    <w:bookmarkStart w:name="z10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получателя государственной услуги на обучение в форме экстерната регистрируется организацией образования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получателей государственной услуги сдаются в канцелярию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11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9"/>
    <w:bookmarkStart w:name="z11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государственной услуги, в порядке, установленном законами Республики Казахстан.</w:t>
      </w:r>
    </w:p>
    <w:bookmarkEnd w:id="50"/>
    <w:bookmarkStart w:name="z11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обучение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форме экстерната в организациях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  </w:t>
      </w:r>
    </w:p>
    <w:bookmarkEnd w:id="51"/>
    <w:bookmarkStart w:name="z11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и структурно-функциональных единиц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953"/>
        <w:gridCol w:w="515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от получателя необходимых документов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</w:t>
            </w:r>
          </w:p>
        </w:tc>
      </w:tr>
    </w:tbl>
    <w:bookmarkStart w:name="z11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на обучение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форме экстерната в организациях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   </w:t>
      </w:r>
    </w:p>
    <w:bookmarkEnd w:id="53"/>
    <w:bookmarkStart w:name="z11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между последовательностью действий структурно-функциональных единиц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937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55"/>
    <w:bookmarkStart w:name="z12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56"/>
    <w:bookmarkStart w:name="z12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7"/>
    <w:bookmarkStart w:name="z12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 исполнительными органами в сфере образования и науки"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(далее-государственная услуга) оказывается организациями дополнительного образования, реализующими образовательные учебные программы дополнительного образования для детей за счет государственного образовательного заказа, который определяет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расположена на стендах организаций дополнительного образования, а также на официальном сайте отдела образования города Павлодара www.goo.kz.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приказ о зачислении в организацию дополнительного образования детей, изданный на основании договора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заключенного между законными представителями детей и организацией дополнительного образования либо мотивированный ответ об отказе в предоставлении государственной услуги.</w:t>
      </w:r>
    </w:p>
    <w:bookmarkEnd w:id="58"/>
    <w:bookmarkStart w:name="z12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9"/>
    <w:bookmarkStart w:name="z1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в возрасте от 3 до 18 лет (далее-получатель).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0"/>
    <w:bookmarkStart w:name="z13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 в процессе оказания государственной услуги</w:t>
      </w:r>
    </w:p>
    <w:bookmarkEnd w:id="61"/>
    <w:bookmarkStart w:name="z13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получателю необходимо представить в организацию дополнительного образования детей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 в соответствии с установленным графиком работы с 9.00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сдаются в кабинет лица, ответственного за оказанием данной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документов для получения государственной услуги получателю выдается расписка о приеме документов, с указанием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Способом доставки информации о результате оказанной государственной услуги является личное обращение получателя к ответственному лицу в соответствии с установленным графиком работы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служит представление получателем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 результатами государственной услуги получатель вправе обжаловать результат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14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3"/>
    <w:bookmarkStart w:name="z1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лица, оказывающие государственные услуги несут ответственность за принимаемые ими решения и действия (бездействие) в ходе оказания государственных услуг, в порядке, установленном законами Республики Казахстан.</w:t>
      </w:r>
    </w:p>
    <w:bookmarkEnd w:id="64"/>
    <w:bookmarkStart w:name="z14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в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 для детей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 дополнительного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  </w:t>
      </w:r>
    </w:p>
    <w:bookmarkEnd w:id="65"/>
    <w:bookmarkStart w:name="z14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взаимодействия структурных функциональных единиц с указанием срока выполнения каждой единицы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2197"/>
        <w:gridCol w:w="2198"/>
        <w:gridCol w:w="2412"/>
        <w:gridCol w:w="2370"/>
      </w:tblGrid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процедур, операции) и их описание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регистрация заявления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руководителем дополнительного образования ответственного исполнителя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 зачислении детей либо ответа об отказе в оказании государственной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 зачислении детей, либо подписание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зачислении детей либо письменный ответ об отказе в предоставлении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детей либо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 дней для детских музыкальных, художественных школ, школ искусств и спортивных школ)</w:t>
            </w:r>
          </w:p>
        </w:tc>
      </w:tr>
    </w:tbl>
    <w:bookmarkStart w:name="z14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в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 для детей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 дополнительного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  </w:t>
      </w:r>
    </w:p>
    <w:bookmarkEnd w:id="67"/>
    <w:bookmarkStart w:name="z14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между логической последовательностью административных действий и единиц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83566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69"/>
    <w:bookmarkStart w:name="z14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bookmarkEnd w:id="70"/>
    <w:bookmarkStart w:name="z15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1"/>
    <w:bookmarkStart w:name="z1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бесплатного питания отдельным категориям обучающихся и воспитанников в общеобразовательных школах" предоставляется отдельным категориям обучающихся и воспитанников государственных учреждений образования (далее – получатель),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стендах, расположенных в организациях образования и интернет-ресурсах отдела образования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</w:p>
    <w:bookmarkEnd w:id="72"/>
    <w:bookmarkStart w:name="z15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73"/>
    <w:bookmarkStart w:name="z15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9.00 часов до 18.00 часов, с перерывом на обед 13.00 до 14.30 часов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зданиях общеобразовательных школ, находящихся в ведении местного исполнительного органа города Павлодара,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</w:p>
    <w:bookmarkEnd w:id="74"/>
    <w:bookmarkStart w:name="z16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75"/>
    <w:bookmarkStart w:name="z16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предоставляет в общеобразовательную школу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Образец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перечень документов для получения государственной услуги размещается в фойе общеобразовательной школы, также находится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сдаются в кабинет ответственного за оказание государственной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 для получения государственной услуги получателю выдается расписка о приеме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указанием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Доставка результата государственной услуги получателю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служит представление получателем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несогласия с результатами государственной услуги получатель вправе обжаловать результат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6"/>
    <w:bookmarkStart w:name="z17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77"/>
    <w:bookmarkStart w:name="z1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78"/>
    <w:bookmarkStart w:name="z1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 </w:t>
      </w:r>
    </w:p>
    <w:bookmarkEnd w:id="79"/>
    <w:bookmarkStart w:name="z17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функциональных единиц с указанием срока выполнения каждой единицы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881"/>
        <w:gridCol w:w="1838"/>
        <w:gridCol w:w="1686"/>
        <w:gridCol w:w="1882"/>
        <w:gridCol w:w="1840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школы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школы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процедур, операции) и их описание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представленных документов, регистрация в журнале входящих документов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директором ответственного исполнителя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мотивированный ответ об отказе в предоставлении услуги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и подписание справки, либо мотивированный ответ об отказе в предоставлении 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и регистрация справки,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мотивированный ответ об отказе в предоставлении услуги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 справка либо мотивированный ответ об отказе в предоставлении 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либо мотивированный ответ об отказе в предоставлении услуги получателю</w:t>
            </w:r>
          </w:p>
        </w:tc>
      </w:tr>
      <w:tr>
        <w:trPr>
          <w:trHeight w:val="3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 с момента сдачи документов получателем</w:t>
            </w:r>
          </w:p>
        </w:tc>
      </w:tr>
    </w:tbl>
    <w:bookmarkStart w:name="z17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питания отдельным категориям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в общеобразовательных школах"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 </w:t>
      </w:r>
    </w:p>
    <w:bookmarkEnd w:id="81"/>
    <w:bookmarkStart w:name="z17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между логической последовательностью административных действий и единиц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84201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1715/27</w:t>
      </w:r>
    </w:p>
    <w:bookmarkEnd w:id="83"/>
    <w:bookmarkStart w:name="z17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отдыха детям из малообеспеченных семей в загородных и пришкольных лагерях"</w:t>
      </w:r>
    </w:p>
    <w:bookmarkEnd w:id="84"/>
    <w:bookmarkStart w:name="z18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5"/>
    <w:bookmarkStart w:name="z18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предоставления отдыха детям из малообеспеченных семей в загородных и пришкольных лагерях" (далее – государственная услуга) оказывается организациями образования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стендах, расположенных в организациях образования, и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организации образования из малообеспеченных семей (далее –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за счет местного и республиканского бюджета.</w:t>
      </w:r>
    </w:p>
    <w:bookmarkEnd w:id="86"/>
    <w:bookmarkStart w:name="z1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87"/>
    <w:bookmarkStart w:name="z1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зданиях отдела образования и организаций среднего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календарного года в соответствии с установленным графиком работы отдела образования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несоответствие категории лиц, определенных для предоставления услуги, с письменным обоснованием причин отказа.</w:t>
      </w:r>
    </w:p>
    <w:bookmarkEnd w:id="88"/>
    <w:bookmarkStart w:name="z1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 в процессе оказания государственной услуги</w:t>
      </w:r>
    </w:p>
    <w:bookmarkEnd w:id="89"/>
    <w:bookmarkStart w:name="z1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предоставляет в организацию образования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 для получения государственной услуги, получателю выдается расписка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0"/>
    <w:bookmarkStart w:name="z1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91"/>
    <w:bookmarkStart w:name="z2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установленном законами Республики Казахстан.</w:t>
      </w:r>
    </w:p>
    <w:bookmarkEnd w:id="92"/>
    <w:bookmarkStart w:name="z2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отдыха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детям из малообеспеченных семей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загородных и пришкольных лагерях"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  </w:t>
      </w:r>
    </w:p>
    <w:bookmarkEnd w:id="93"/>
    <w:bookmarkStart w:name="z2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 каждой единицы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1856"/>
        <w:gridCol w:w="1856"/>
        <w:gridCol w:w="1986"/>
        <w:gridCol w:w="1769"/>
        <w:gridCol w:w="1749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с прилагаемыми документами. Выдача расписки о получении документов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директором организации определение ответственного исполнителя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проверка документов, подготовка направления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направления либо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направление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письменный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дней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3-х дней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</w:tr>
    </w:tbl>
    <w:bookmarkStart w:name="z2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отдыха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детям из малообеспеченных семей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загородных и пришкольных лагерях"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1715/27     </w:t>
      </w:r>
    </w:p>
    <w:bookmarkEnd w:id="95"/>
    <w:bookmarkStart w:name="z2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между логической последовательностью административных действий и единиц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83312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