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df333" w14:textId="1bdf3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услуг, оказываемых государственным учреждением "Отдел занятости и социальных программ города Павлодара"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Павлодара Павлодарской области от 14 декабря 2012 года N 1676/27. Зарегистрировано Департаментом юстиции Павлодарской области 23 января 2013 года N 3372. Утратило силу постановлением акимата города Павлодара Павлодарской области от 20 июня 2013 года N 778/3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Павлодара Павлодарской области от 20.06.2013 N 778/3.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№ 745 «Об утверждении реестра государственных услуг, оказываемых физическим и юридическим лицам», в целях качественного предоставления государственных услуг, акимат города Павлодара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«Регистрация и учет граждан, пострадавших вследствие ядерных испытаний на Семипалатинском испытательном ядерном полигоне»;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справок безработным гражданам»;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«Оформление документов на инвалидов для предоставления им пpoтезно-ортопедической помощи»;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«Оформление документов на инвалидов для обеспечения их сурдо-тифлотехническими средствами и обязательными гигиеническими средствами»;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«Назначение государственных пособий семьям, имеющим детей до 18 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«Назначение жилищной помощи»;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«Оформление документов на социальное обслуживание в государственных и негосударственных медико-социальных учреждениях (организациях), предоставляющих услуги за счет государственных бюджетных средств»;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«Оформление документов на социальное обслуживание на дому для одиноких, одиноко проживающих престарелых, инвалидов и детей-инвалидов, нуждающихся в постороннем уходе и помощи»;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«Назначение социальной помощи специалистам социальной сферы, проживающим в сельской местности, по приобретению топлива».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постановления возложить на заместителя акима города Канафину А.М.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Павлодара                      О. Каиргельдинов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Павлодара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 № 1676/27</w:t>
      </w:r>
    </w:p>
    <w:bookmarkEnd w:id="1"/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«Регистрация и учет граждан, пострадавших вследствие ядерных</w:t>
      </w:r>
      <w:r>
        <w:br/>
      </w:r>
      <w:r>
        <w:rPr>
          <w:rFonts w:ascii="Times New Roman"/>
          <w:b/>
          <w:i w:val="false"/>
          <w:color w:val="000000"/>
        </w:rPr>
        <w:t>
испытаний на Семипалатинском испытательном ядерном полигоне»</w:t>
      </w:r>
    </w:p>
    <w:bookmarkEnd w:id="2"/>
    <w:bookmarkStart w:name="z1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услуги: «Регистрация и учет граждан, пострадавших вследствие ядерных испытаний на Семипалатинском испытательном ядерном полигоне» (далее – государственная услуга)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«Об утверждении стандартов государственных услуг в сфере социальной защиты, оказываемых местными исполнительными органами» (далее –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предоставляется государственным учреждением «Отдел занятости и социальных программ города Павлодара» (далее - уполномоченный орган), расположенным по адресу: 140000, Павлодарская область, город Павлодар, улица Кривенко, дом 25, телефон (8(7182)32-57-80), график работы ежедневно с 9.00 часов до 18.30 часов, с обеденным перерывом с 13.00 до 14.30 часов, кроме выходных (суббота, воскресенье) и праздничных дней, сайт: www.ozsp.gov.kz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Также государственная услуга предоставляется через филиалы республиканского государственного предприятия «Центр обслуживания населения по Павлодарской области» (далее - центр) на альтернативной основе, по адресам: 140000, Павлодарская область, город Павлодар, улица Павлова, дом 48, телефон (8(7182)70-37-23), электронный адрес: otchet_pavcon@mail.ru, улица Кутузова, дом 204, телефон (8(7182)34-59-05), электронный адрес: kutuzova204@mail.ru, улица Исиналиева, дом 24, телефоны (8(7182)70-37-29), электронный адрес: akimhanow@mail.ru. График работы центров: ежедневно с 9.00 часов до 20.00 часов без перерыва, кроме праздничных и выходного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оказания государственной услуги является уведомление о принятии решения о регистрации и учете граждан Республики Казахстан, пострадавших вследствие ядерных испытаний на Семипалатинском ядерном полигоне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следующим физическим лицам (далее - потребитель):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гражданам проживавшим, работавшим или проходившим службу (в том числе срочную) на территориях, подвергшихся загрязнению радиоактивными веществами в период проведения воздушных и наземных ядерных взрывов (1949-1965 годы);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гражданам проживавшим, работавшим или проходившим службу (в том числе срочную) на этих территориях в период проведения подземных ядерных взрывов с 1966 по 1990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гражданам проживавшим, работавшим или проходившим службу (в том числе срочную) на территории с льготным социально-экономическим статусом с 1949 по 1990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детям лиц, указанных во втором и третьем абзацах настоящего пункта, признанным инвалидами или имеющим заболевания, при установлении причинной связи между их состоянием здоровья и фактом пребывания одного из родителей на указанных в Законе зонах.</w:t>
      </w:r>
    </w:p>
    <w:bookmarkEnd w:id="4"/>
    <w:bookmarkStart w:name="z2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5"/>
    <w:bookmarkStart w:name="z2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Сроки оказания государственной услуги с момента сдачи потребителем необходимых документов в рабочий орган специальной комиссии – не более двадцати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до получения государственной услуги, оказываемой на месте в день обращения потребителя (до получения талона) не более тридцати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получателя государственной услуги, оказываемой на месте в день обращения потребителя не более пятнадцати минут в рабочем органе специальной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Уполномоченным органом в предоставлении государственной услуги может быть отказано в случае, предусмотренном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6"/>
    <w:bookmarkStart w:name="z3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7"/>
    <w:bookmarkStart w:name="z3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получения государственной услуги потребитель представляет необходимые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 сдаче всех необходимых документов для получения государственной услуги потребителю выдается талон о получении всех документов, в которой содержится дата получения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процессе оказания государственной услуги участвуют следующие структурно-функциональные единицы: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рабочего органа специальной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и взаимодействие административных действий (процедур) структурно-функциональных единиц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Схема, отражающая взаимосвязь между логической последовательностью административных действий в процессе оказания государственной услуги и структурно-функциональных единиц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4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государственную услугу</w:t>
      </w:r>
    </w:p>
    <w:bookmarkEnd w:id="9"/>
    <w:bookmarkStart w:name="z4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Должностные лица уполномоченного органа несут ответственность за принимаемые ими решения и действия (бездействия) в ходе оказания государственной услуги в порядке предусмотренном законами Республики Казахстан.</w:t>
      </w:r>
    </w:p>
    <w:bookmarkEnd w:id="10"/>
    <w:bookmarkStart w:name="z4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«Регистрация и учет граждан,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пострадавших вследствие ядерных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испытаний на Семипалатинском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испытательном ядерном полигоне»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2012 года № 1676/27 </w:t>
      </w:r>
    </w:p>
    <w:bookmarkEnd w:id="11"/>
    <w:bookmarkStart w:name="z4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
действий (процедур) структурно-функциональных единиц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2396"/>
        <w:gridCol w:w="2632"/>
        <w:gridCol w:w="2439"/>
        <w:gridCol w:w="2977"/>
        <w:gridCol w:w="2655"/>
      </w:tblGrid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5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структурно-функциональных единиц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рабочего органа специальной комиссии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рабочего органа специальной комиссии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Специальная комиссия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рабочего органа специальной комиссии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потребителем документов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макетов дел и принятие решения о регистрации и учете граждан Республики Казахстан, пострадавших вследствие ядерных испытаний на Семипалатинском ядерном полигоне либо мотивированный ответ об отказе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входящей корреспонденции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 приеме документов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макета дел на комиссию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уведомления либо мотивированного ответа об отказе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либо мотивированного ответа об отказе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календарных дней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календарного дня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</w:tbl>
    <w:bookmarkStart w:name="z4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«Регистрация и учет граждан,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пострадавших вследствие ядерных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испытаний на Семипалатинском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испытательном ядерном полигоне»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2012 года № 1676/27 </w:t>
      </w:r>
    </w:p>
    <w:bookmarkEnd w:id="13"/>
    <w:bookmarkStart w:name="z4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  <w:r>
        <w:br/>
      </w:r>
      <w:r>
        <w:rPr>
          <w:rFonts w:ascii="Times New Roman"/>
          <w:b/>
          <w:i w:val="false"/>
          <w:color w:val="000000"/>
        </w:rPr>
        <w:t>
структурно-функциональных единиц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7429500" cy="618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618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Павлодара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 № 1676/27</w:t>
      </w:r>
    </w:p>
    <w:bookmarkEnd w:id="15"/>
    <w:bookmarkStart w:name="z4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справок безработным гражданам»</w:t>
      </w:r>
    </w:p>
    <w:bookmarkEnd w:id="16"/>
    <w:bookmarkStart w:name="z4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7"/>
    <w:bookmarkStart w:name="z5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услуги: «Выдача справок безработным гражданам» (далее - государственная услуга)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«Об утверждении стандартов государственных услуг в сфере социальной защиты, оказываемых местными исполнительными органами» (далее –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предоставляется государственным учреждением «Отдел занятости и социальных программ города Павлодара» (далее - уполномоченный орган), расположенным по адресу: 140000, Павлодарская область, город Павлодар, улица Кривенко, дом 25, телефон (8(7182)32-12-81), график работы ежедневно с 9.00 часов до 18.30 часов, с обеденным перерывом с 13.00 до 14.30 часов, кроме выходных (суббота, воскресенье) и праздничных дней, сайт: www.ozsp.gov.kz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Также государственная услуга предоставляется через филиалы республиканского государственного предприятия «Центр обслуживания населения по Павлодарской области» (далее - центр) на альтернативной основе, по адресам: 140000, Павлодарская область, город Павлодар, улица Павлова, дом 48, телефон (8(7182)70-37-23), электронный адрес: otchet_pavcon@mail.ru, улица Кутузова, дом 204, телефон (8(7182)34-59-05), электронный адрес: kutuzova204@mail.ru, улица Исиналиева, дом 24, телефоны (8(7182)70-37-29), электронный адрес: akimhanow@mail.ru. График работы центров: ежедневно с 9.00 часов до 20.00 часов без перерыва, кроме праздничных и выходного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оказываемой государственной услуги является выдача потребителю справки о регистрации в качестве безработного, либо мотивированный ответ об отказе в предоставлении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физическим лицам: гражданам Республики Казахстан, оралманам, иностранцам, лицам без гражданства, постоянно проживающим в Республике Казахстан (далее - потребитель).</w:t>
      </w:r>
    </w:p>
    <w:bookmarkEnd w:id="18"/>
    <w:bookmarkStart w:name="z5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19"/>
    <w:bookmarkStart w:name="z5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сроки предоставления государственной услуги с момента предъявления необходимых документов не более десяти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 (при регистрации, получении талона, с момента обращения и подачи электронного запроса) – десять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оказываемая на месте в день обращения потребителя – десять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центр с момента сдачи потребителем необходимых документов: три рабочих дня (день приема и день выдачи документов не входят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максимально допустимое время ожидания в очереди при сдаче необходимых документов – тридцать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до получения государственной услуги, оказываемой на месте в день обращения потребителя, - тридцать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потребителя, - тридцать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Отказ в выдаче справки безработным производится в случае отсутствия регистрации потребителя в качестве безработного в уполномоченном органе.</w:t>
      </w:r>
    </w:p>
    <w:bookmarkEnd w:id="20"/>
    <w:bookmarkStart w:name="z6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21"/>
    <w:bookmarkStart w:name="z7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получения государственной услуги потребитель представляет необходимые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После сдачи всех необходимых документов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– справка о регистрации в качестве безработного;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центре – расписка о приеме заявления с указанием реквизитов,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Выдача справки осуществляется при личном посещении потребителем уполномоченного органа по месту жительства.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процессе оказания государственной услуги участвуют следующие структурно-функциональные единицы: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главный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и взаимодействие административных действий (процедур) структурно-функциональных единиц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Схема, отражающая взаимосвязь между логической последовательностью административных действий в процессе оказания государственной услуги и структурно-функциональных единиц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2"/>
    <w:bookmarkStart w:name="z8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государственную услугу</w:t>
      </w:r>
    </w:p>
    <w:bookmarkEnd w:id="23"/>
    <w:bookmarkStart w:name="z8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Должностные лица уполномоченного органа несут ответственность за принимаемые ими решения и действия (бездействия) в ходе оказания государственной услуги в порядке предусмотренном законами Республики Казахстан.</w:t>
      </w:r>
    </w:p>
    <w:bookmarkEnd w:id="24"/>
    <w:bookmarkStart w:name="z8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безработным гражданам»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2012 года № 1676/27   </w:t>
      </w:r>
    </w:p>
    <w:bookmarkEnd w:id="25"/>
    <w:bookmarkStart w:name="z8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
действий (процедур) структурно-функциональных единиц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"/>
        <w:gridCol w:w="2247"/>
        <w:gridCol w:w="2226"/>
        <w:gridCol w:w="2034"/>
        <w:gridCol w:w="2205"/>
        <w:gridCol w:w="1885"/>
        <w:gridCol w:w="2674"/>
      </w:tblGrid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55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структурно-функциональных единиц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потребителем документов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уведомления либо мотивированного ответа об отказе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уведомления либо мотивированного ответа об отказе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входящей корреспонденции</w:t>
            </w:r>
          </w:p>
        </w:tc>
      </w:tr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 приеме документов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резолюции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уведомления либо мотивированного ответа об отказе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 либо мотивированного ответа об отказе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либо мотивированного ответа об отказе</w:t>
            </w:r>
          </w:p>
        </w:tc>
      </w:tr>
      <w:tr>
        <w:trPr>
          <w:trHeight w:val="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минуты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минуты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минуты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минуты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минуты</w:t>
            </w:r>
          </w:p>
        </w:tc>
      </w:tr>
    </w:tbl>
    <w:bookmarkStart w:name="z8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безработным гражданам»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2012 года № 1676/27   </w:t>
      </w:r>
    </w:p>
    <w:bookmarkEnd w:id="27"/>
    <w:bookmarkStart w:name="z8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  <w:r>
        <w:br/>
      </w:r>
      <w:r>
        <w:rPr>
          <w:rFonts w:ascii="Times New Roman"/>
          <w:b/>
          <w:i w:val="false"/>
          <w:color w:val="000000"/>
        </w:rPr>
        <w:t>
структурно-функциональных единиц</w:t>
      </w:r>
    </w:p>
    <w:bookmarkEnd w:id="28"/>
    <w:p>
      <w:pPr>
        <w:spacing w:after="0"/>
        <w:ind w:left="0"/>
        <w:jc w:val="both"/>
      </w:pPr>
      <w:r>
        <w:drawing>
          <wp:inline distT="0" distB="0" distL="0" distR="0">
            <wp:extent cx="7620000" cy="796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796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Павлодара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 № 1676/27</w:t>
      </w:r>
    </w:p>
    <w:bookmarkEnd w:id="29"/>
    <w:bookmarkStart w:name="z8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«Оформление документов на инвалидов для предоставления</w:t>
      </w:r>
      <w:r>
        <w:br/>
      </w:r>
      <w:r>
        <w:rPr>
          <w:rFonts w:ascii="Times New Roman"/>
          <w:b/>
          <w:i w:val="false"/>
          <w:color w:val="000000"/>
        </w:rPr>
        <w:t>
им протезно-ортопедической помощи»</w:t>
      </w:r>
    </w:p>
    <w:bookmarkEnd w:id="30"/>
    <w:bookmarkStart w:name="z8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1"/>
    <w:bookmarkStart w:name="z8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услуги: «Оформление документов на инвалидов для предоставления им протезно-ортопедической помощи» (далее - государственная услуга)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«Об утверждении стандартов государственных услуг в сфере социальной защиты, оказываемых местными исполнительными органами» (далее -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предоставляется государственным учреждением «Отдел занятости и социальных программ города Павлодара» (далее - уполномоченный орган), расположенным по адресу: 140000, Павлодарская область, город Павлодара, улица Кривенко, дом 25, телефон (8(7182)32-25-13), график работы ежедневно с 9.00 часов до 18.30 часов, с обеденным перерывом с 13.00 до 14.30 часов, кроме выходных (суббота, воскресенье) и праздничных дней, сайт: www.ozsp.gov.kz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Также государственная услуга предоставляется через филиалы республиканского государственного предприятия «Центр обслуживания населения по Павлодарской области» (далее - центр) на альтернативной основе, по адресам: 140000, Павлодарская область, город Павлодар, улица Павлова, дом 48, телефон (8(7182)70-37-23), электронный адрес: otchet_pavcon@mail.ru, улица Кутузова, дом 204, телефон (8(7182)34-59-05), электронный адрес: kutuzova204@mail.ru, улица Исиналиева, дом 24, телефоны (8(7182)70-37-29), электронный адрес: akimhanow@mail.ru. График работы центров: ежедневно с 9.00 часов до 20.00 часов без перерыва, кроме праздничных и выходного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оказания государственной услуги является уведомление об оформлении документов на инвалидов для предоставления протезно-ортопедической помощи, либо мотивированный ответ об отказе в предоставлении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физическим лицам: гражданам Республики Казахстан, иностранцам и лицам без гражданства, постоянно проживающим на территории Республики Казахстан (далее - потребитель):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участникам, инвалидам Великой Отечественной войны, а также лицам, приравненным по льготам и гарантиям к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военнослужащим, инвалидность которых наступила в связи с исполнением служебных обязанностей в Вооруженных Силах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лицам начальствующего и рядового состава органов внутренних дел, органов национальной безопасности, инвалидность которых наступила в связи с исполнением служебных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инвалидам от общего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инвалидам с детства;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детям-инвалидам;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инвалидам от трудового увечья или профессионального заболевания, полученного по вине работодателя, в случае прекращения деятельности работодателя - индивидуального предпринимателя, или ликвидации юридического лица.</w:t>
      </w:r>
    </w:p>
    <w:bookmarkEnd w:id="32"/>
    <w:bookmarkStart w:name="z10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33"/>
    <w:bookmarkStart w:name="z10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уполномоченном органе -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центре - в течение десяти рабочих дней (дата приема и выдачи документа (результата) государственной услуги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тридцати минут на обслуживание одного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услугой, оказываемой на месте в день обращения, - не более пятнадцати минут в уполномоченном органе, тридцати минут - в центре.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Уполномоченным органом в предоставлении государственной услуги может быть отказано в случае предусмотренным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34"/>
    <w:bookmarkStart w:name="z11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35"/>
    <w:bookmarkStart w:name="z11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получения государственной услуги потребитель представляет необходимые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После сдачи всех необходимых документов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– справка о регистрации в качестве безработного;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центре – расписка о приеме заявления с указанием реквизитов,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процессе оказания государственной услуги участвуют следующие структурно-функциональные единицы: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главный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и взаимодействие административных действий (процедур) структурно-функциональных единиц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Схема, отражающая взаимосвязь между логической последовательностью административных действий в процессе оказания государственной услуги и структурно-функциональных единиц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6"/>
    <w:bookmarkStart w:name="z122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государственную услугу</w:t>
      </w:r>
    </w:p>
    <w:bookmarkEnd w:id="37"/>
    <w:bookmarkStart w:name="z12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Должностные лица уполномоченного органа несут ответственность за принимаемые ими решения и действия (бездействия) в ходе оказания государственной услуги в порядке предусмотренном законами Республики Казахстан.</w:t>
      </w:r>
    </w:p>
    <w:bookmarkEnd w:id="38"/>
    <w:bookmarkStart w:name="z12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предоставления им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протезно-ортопедической помощи»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2012 года № 1676/27 </w:t>
      </w:r>
    </w:p>
    <w:bookmarkEnd w:id="39"/>
    <w:bookmarkStart w:name="z125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
действий (процедур) структурно-функциональных единиц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"/>
        <w:gridCol w:w="2380"/>
        <w:gridCol w:w="2089"/>
        <w:gridCol w:w="2276"/>
        <w:gridCol w:w="2090"/>
        <w:gridCol w:w="2235"/>
        <w:gridCol w:w="2340"/>
      </w:tblGrid>
      <w:tr>
        <w:trPr>
          <w:trHeight w:val="30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структурно-функциональных единиц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потребителем документов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уведомления, либо мотивированного ответа об отказе в предоставлении государственной услуги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уведомления, либо мотивированного ответа об отказе в предоставлении услуги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входящей корреспонденции</w:t>
            </w:r>
          </w:p>
        </w:tc>
      </w:tr>
      <w:tr>
        <w:trPr>
          <w:trHeight w:val="30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 организационно-распорядительное решение)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 приеме документов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резолюции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уведомления, либо мотивированного ответа об отказе в предоставлении услуги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уведомления, либо мотивированного ответа об отказе в предоставлении услуги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либо мотивированного ответа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 рабочих дней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 рабочих дней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4 рабочих дней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</w:tbl>
    <w:bookmarkStart w:name="z12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предоставления им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протезно-ортопедической помощи»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2012 года № 1676/27 </w:t>
      </w:r>
    </w:p>
    <w:bookmarkEnd w:id="41"/>
    <w:bookmarkStart w:name="z127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  <w:r>
        <w:br/>
      </w:r>
      <w:r>
        <w:rPr>
          <w:rFonts w:ascii="Times New Roman"/>
          <w:b/>
          <w:i w:val="false"/>
          <w:color w:val="000000"/>
        </w:rPr>
        <w:t>
структурно-функциональных единиц</w:t>
      </w:r>
    </w:p>
    <w:bookmarkEnd w:id="42"/>
    <w:p>
      <w:pPr>
        <w:spacing w:after="0"/>
        <w:ind w:left="0"/>
        <w:jc w:val="both"/>
      </w:pPr>
      <w:r>
        <w:drawing>
          <wp:inline distT="0" distB="0" distL="0" distR="0">
            <wp:extent cx="7454900" cy="748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54900" cy="748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2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Павлодара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 № 1676/27</w:t>
      </w:r>
    </w:p>
    <w:bookmarkEnd w:id="43"/>
    <w:bookmarkStart w:name="z129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«Оформление документов на инвалидов для обеспечения их</w:t>
      </w:r>
      <w:r>
        <w:br/>
      </w:r>
      <w:r>
        <w:rPr>
          <w:rFonts w:ascii="Times New Roman"/>
          <w:b/>
          <w:i w:val="false"/>
          <w:color w:val="000000"/>
        </w:rPr>
        <w:t>
сурдо-тифлотехническими средствами</w:t>
      </w:r>
      <w:r>
        <w:br/>
      </w:r>
      <w:r>
        <w:rPr>
          <w:rFonts w:ascii="Times New Roman"/>
          <w:b/>
          <w:i w:val="false"/>
          <w:color w:val="000000"/>
        </w:rPr>
        <w:t>
и обязательными гигиеническими средствами»</w:t>
      </w:r>
    </w:p>
    <w:bookmarkEnd w:id="44"/>
    <w:bookmarkStart w:name="z130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5"/>
    <w:bookmarkStart w:name="z13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услуги: «Оформление документов на инвалидов для обеспечения их сурдо-тифлотехническими средствами и обязательными гигиеническими средствами» (далее - государственная услуга)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«Об утверждении стандартов государственных услуг в сфере социальной защиты, оказываемых местными исполнительными органами» (далее –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предоставляется государственным учреждением «Отдел занятости и социальных программ города Павлодара» (далее - уполномоченный орган), расположенным по адресу: 140000, Павлодарская область, город Павлодар, улица Кривенко, дом 25, телефон (8(7182)32-25-13), график работы ежедневно с 9.00 часов до 18.30 часов, с обеденным перерывом с 13.00 до 14.30 часов, кроме выходных (суббота, воскресенье) и праздничных дней, сайт: www.ozsp.gov.kz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Также государственная услуга предоставляется через филиалы республиканского государственного предприятия «Центр обслуживания населения по Павлодарской области» (далее - центр) на альтернативной основе, по адресам: 140000, Павлодарская область, город Павлодар, улица Павлова, дом 48, телефон (8(7182)70-37-23), электронный адрес: otchet_pavcon@mail.ru, улица Кутузова, дом 204, телефон (8(7182)34-59-05), электронный адрес: kutuzova204@mail.ru, улица Исиналиева, дом 24, телефоны (8(7182)70-37-29), электронный адрес: akimhanow@mail.ru. График работы центров: ежедневно с 9.00 часов до 20.00 часов без перерыва, кроме праздничных и выходного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оказываемой государственной услуги, которую получит заявитель, является уведомление об оформлении документов на инвалидов для обеспечения их сурдо-тифлотехническими средствами и обязательными гигиеническими средствами, либо мотивированный ответ об отказе в предоставлении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физическим лицам: гражданам Республики Казахстан, иностранцам и лицам без гражданства, постоянно проживающим на территории Республики Казахстан (далее - потребители):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 обеспечению сурдо-техническими средствами: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детям-инвалидам;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первой, второй, третьей групп;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от трудового увечья или профессионального заболевания, полученного по вине работодателя, в случае прекращения деятельности работодателя - индивидуального предпринимателя, или ликвидации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 обеспечению тифлотехническими средствами: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первой, второй групп;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детям-инвалидам;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от трудового увечья или профессионального заболевания, полученного по вине работодателя, в случае прекращения деятельности работодателя - индивидуального предпринимателя, или ликвидации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 обеспечению обязательными гигиеническими средствами: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инвалидам, нуждающимся в обязательных гигиенических средствах, в соответствии с индивидуальной программой реабилитации инвалида;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от трудового увечья или профессионального заболевания, полученного по вине работодателя, в случае прекращения деятельности работодателя - индивидуального предпринимателя, или ликвидации юридического лица.</w:t>
      </w:r>
    </w:p>
    <w:bookmarkEnd w:id="46"/>
    <w:bookmarkStart w:name="z150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47"/>
    <w:bookmarkStart w:name="z1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срок оказания государственной услуги с момента сдачи потребителем необходимых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уполномоченном органе -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центре – в течение десяти рабочих дней (дата приема и выдачи документа (результата) государственной услуги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 (до получения талона) не более тридцати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услуги, оказываемой на месте в день обращения потребителя не более пятнадцати минут в уполномоченном органе, тридцать минут в центре.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48"/>
    <w:bookmarkStart w:name="z160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49"/>
    <w:bookmarkStart w:name="z1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путем личного посещения потребителя, либо уполномоченного представителя, действующего на основании доверенности.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Для получения государственной услуги потребитель представляет необходимые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После сдачи всех необходимых документов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- талон с указанием даты регистрации и получения потребителем государственной услуги, фамилии и инициалов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центре – расписка о приеме соответствующих документов с указанием реквизитов,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процессе оказания государственной услуги участвуют следующие структурно-функциональные единицы: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главный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и взаимодействие административных действий (процедур) структурно-функциональных единиц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Схема, отражающая взаимосвязь между логической последовательностью административных действий в процессе оказания государственной услуги и структурно-функциональных единиц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0"/>
    <w:bookmarkStart w:name="z171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государственные услуги</w:t>
      </w:r>
    </w:p>
    <w:bookmarkEnd w:id="51"/>
    <w:bookmarkStart w:name="z17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Должностные лица уполномоченного органа несут ответственность за принимаемые ими решения и действия (бездействия) в ходе оказания государственной услуги в порядке, предусмотренном законами Республики Казахстан.</w:t>
      </w:r>
    </w:p>
    <w:bookmarkEnd w:id="52"/>
    <w:bookmarkStart w:name="z17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«Оформление документов на инвалидов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обеспечения их сурдо-тифлотехническими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средствами и обязательными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гигиеническими средствами»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2012 года № 1676/27    </w:t>
      </w:r>
    </w:p>
    <w:bookmarkEnd w:id="53"/>
    <w:bookmarkStart w:name="z174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структурно-функциональных единиц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"/>
        <w:gridCol w:w="2379"/>
        <w:gridCol w:w="2089"/>
        <w:gridCol w:w="2276"/>
        <w:gridCol w:w="2089"/>
        <w:gridCol w:w="2235"/>
        <w:gridCol w:w="2402"/>
      </w:tblGrid>
      <w:tr>
        <w:trPr>
          <w:trHeight w:val="30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структурно-функциональных единиц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 их описание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потребителем документов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уведомления, либо мотивированного ответа об отказе в предоставлении государственной услуги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уведомления, либо мотивированного ответа об отказе в предоставлении услуги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входящей корреспонденции</w:t>
            </w:r>
          </w:p>
        </w:tc>
      </w:tr>
      <w:tr>
        <w:trPr>
          <w:trHeight w:val="30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 организационно-распорядительное решение)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 приеме документов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резолюции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уведомления, либо мотивированного ответа об отказе в предоставлении услуги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уведомления, либо мотивированного ответа об отказе в предоставлении услуги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либо мотивированного ответа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 рабочих дней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 рабочих дней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4 рабочих дней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</w:tbl>
    <w:bookmarkStart w:name="z17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«Оформление документов на инвалидов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обеспечения их сурдо-тифлотехническими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средствами и обязательными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гигиеническими средствами»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2012 года № 1676/27    </w:t>
      </w:r>
    </w:p>
    <w:bookmarkEnd w:id="55"/>
    <w:bookmarkStart w:name="z176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  <w:r>
        <w:br/>
      </w:r>
      <w:r>
        <w:rPr>
          <w:rFonts w:ascii="Times New Roman"/>
          <w:b/>
          <w:i w:val="false"/>
          <w:color w:val="000000"/>
        </w:rPr>
        <w:t>
структурно-функциональных единиц</w:t>
      </w:r>
    </w:p>
    <w:bookmarkEnd w:id="56"/>
    <w:p>
      <w:pPr>
        <w:spacing w:after="0"/>
        <w:ind w:left="0"/>
        <w:jc w:val="both"/>
      </w:pPr>
      <w:r>
        <w:drawing>
          <wp:inline distT="0" distB="0" distL="0" distR="0">
            <wp:extent cx="7391400" cy="775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91400" cy="775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7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Павлодара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 № 1676/27</w:t>
      </w:r>
    </w:p>
    <w:bookmarkEnd w:id="57"/>
    <w:bookmarkStart w:name="z178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«Назначение государственных пособий семьям,</w:t>
      </w:r>
      <w:r>
        <w:br/>
      </w:r>
      <w:r>
        <w:rPr>
          <w:rFonts w:ascii="Times New Roman"/>
          <w:b/>
          <w:i w:val="false"/>
          <w:color w:val="000000"/>
        </w:rPr>
        <w:t>
имеющим детей до 18 лет»</w:t>
      </w:r>
    </w:p>
    <w:bookmarkEnd w:id="58"/>
    <w:bookmarkStart w:name="z179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9"/>
    <w:bookmarkStart w:name="z18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услуги: « Назначение государственных пособий семьям, имеющим детей до 18 лет» (далее - государственная услуга)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«Об утверждении стандартов государственных услуг в сфере социальной защиты, оказываемых местными исполнительными органами» (далее –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предоставляется государственным учреждением «Отдел занятости и социальных программ города Павлодара» (далее - уполномоченный орган), расположенным по адресу: 140000, Павлодарская область, город Павлодар, улица Кривенко, дом 25, телефон (8(7182)32-17-28), график работы ежедневно с 9.00 часов до 18.30 часов, с обеденным перерывом с 13.00 до 14.30 часов, кроме выходных (суббота, воскресенье) и праздничных дней, сайт: www.ozsp.gov.kz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отсутствии уполномоченного органа по месту жительства, заявитель обращается за получением государственной услуги к акиму поселка, аула (села), аульного (сельского) округа (далее – аким сельского округа), по адресам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Также государственная услуга предоставляется через филиалы республиканского государственного предприятия «Центр обслуживания населения по Павлодарской области» (далее - центр) на альтернативной основе, по адресам: 140000, Павлодарская область, город Павлодар, улица Павлова, дом 48, телефон (8(7182)70-37-23), электронный адрес: otchet_pavcon@mail.ru, улица Кутузова, дом 204, телефон (8(7182)34-59-05), электронный адрес: kutuzova204@mail.ru, улица Исиналиева, дом 24, телефоны (8(7182)70-37-29), электронный адрес: akimhanow@mail.ru. График работы центров: ежедневно с 9.00 часов до 20.00 часов без перерыва, кроме праздничных и выходного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оказываемой государственной услуги, которую получит заявитель, является уведомление о назначении пособия на детей до 18 лет,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физическим лицам: гражданам Республики Казахстан, постоянно проживающим в Республике Казахстан и оралманам, имеющим детей до 18 лет, среднедушевой доход семьи которых ниже стоимости продовольственной корзины (далее - потребитель).</w:t>
      </w:r>
    </w:p>
    <w:bookmarkEnd w:id="60"/>
    <w:bookmarkStart w:name="z187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61"/>
    <w:bookmarkStart w:name="z18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 -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акиму сельского округа по месту жительства - не более тридцати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центр – в течение десяти рабочих дней (день приема и выдачи документа (результата) государственной услуги не входит в срок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пятнадцати минут на обслуживание одного заявителя в уполномоченном органе, у акима сельского округа и в центре - тридцати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услуги, оказываемой на месте в день обращения потребителя - не более пятнадцати минут в уполномоченном органе, у акима сельского округа и тридцати минут в центре.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62"/>
    <w:bookmarkStart w:name="z197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63"/>
    <w:bookmarkStart w:name="z19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получения государственной услуги потребитель представляет необходимые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После сдачи всех необходимых документов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или у акима сельского округа - талон с указанием даты регистрации и получения потребителем государственной услуги, фамилии и инициалов ответственного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центре – расписка о приеме соответствующих документов с указанием реквизитов,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пункта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процессе оказания государственной услуги участвуют следующие структурно-функциональные единицы: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главный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 аппарата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начальник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и взаимодействие административных действий (процедур) структурно-функциональных единиц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Схема, отражающая взаимосвязь между логической последовательностью административных действий в процессе оказания государственной услуги и структурно-функциональных единиц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4"/>
    <w:bookmarkStart w:name="z208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государственные услуги</w:t>
      </w:r>
    </w:p>
    <w:bookmarkEnd w:id="65"/>
    <w:bookmarkStart w:name="z20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уполномоченного органа несут ответственность за принимаемые ими решения и действия (бездействия) в ходе оказания государственной услуги в порядке предусмотренном законами Республики Казахстан.</w:t>
      </w:r>
    </w:p>
    <w:bookmarkEnd w:id="66"/>
    <w:bookmarkStart w:name="z21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«Назначение государственных пособий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семьям, имеющим детей до 18 лет»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2012 года № 1676/27 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3445"/>
        <w:gridCol w:w="2507"/>
        <w:gridCol w:w="3253"/>
        <w:gridCol w:w="2784"/>
        <w:gridCol w:w="1038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наименование аппарата акима сельского округа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сайта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Кенжекольского сельского округа»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Кенжеколь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8(7182) 35-24-75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8(7182) 35-28-24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Кенжеколь, ул. Площадь Конституции, 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Павлодарское»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Павлодарское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8(7182) 35-83-17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8(7182) 35-83-38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Павлодарское, ул. Советов, 4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Мойылды»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Мойылды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8(7182) 35-65-04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8(7182) 35-65-30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Мойылды ул. Центральная, д. 5-12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Ленинский»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Ленинский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8(7182) 33-72-07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8(7182) 33-72-05 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Ленинский, ул. Макаренко, 3А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</w:tbl>
    <w:bookmarkStart w:name="z21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«Назначение государственных пособий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семьям, имеющим детей до 18 лет»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2012 года № 1676/27 </w:t>
      </w:r>
    </w:p>
    <w:bookmarkEnd w:id="68"/>
    <w:bookmarkStart w:name="z212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
действий (процедур) структурно-функциональных единиц</w:t>
      </w:r>
    </w:p>
    <w:bookmarkEnd w:id="69"/>
    <w:bookmarkStart w:name="z21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уполномоченный орган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"/>
        <w:gridCol w:w="2119"/>
        <w:gridCol w:w="2119"/>
        <w:gridCol w:w="2120"/>
        <w:gridCol w:w="2442"/>
        <w:gridCol w:w="2270"/>
        <w:gridCol w:w="2250"/>
      </w:tblGrid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структурно-функциональных единиц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документов.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уведомления, либо мотивированного ответа об отказе в предоставлении услуги.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проекта уведомления, либо мотивированного ответа об отказе в предоставлении услуги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 приеме документов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уведомления, либо мотивированного ответа об отказе в предоставлении услуги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уведомления, либо мотивированного ответа об отказе в предоставлении услуги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уведомления, либо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 рабочих дней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 рабочих дней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 рабочих дней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</w:tbl>
    <w:bookmarkStart w:name="z21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обращении к акиму сельского округа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6"/>
        <w:gridCol w:w="2140"/>
        <w:gridCol w:w="1728"/>
        <w:gridCol w:w="1923"/>
        <w:gridCol w:w="1945"/>
        <w:gridCol w:w="1924"/>
        <w:gridCol w:w="1729"/>
        <w:gridCol w:w="2055"/>
      </w:tblGrid>
      <w:tr>
        <w:trPr>
          <w:trHeight w:val="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структурно-функциональных единиц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аппарата акима сельского округа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сельского округа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аппарата акима сельского округа</w:t>
            </w:r>
          </w:p>
        </w:tc>
      </w:tr>
      <w:tr>
        <w:trPr>
          <w:trHeight w:val="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документов.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полноты предоставленных документов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уведомления, либо мотивированного ответа об отказе в предоставлении услуги.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проекта уведомления, либо мотивированного ответа об отказе в предоставлении услуги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</w:t>
            </w:r>
          </w:p>
        </w:tc>
      </w:tr>
      <w:tr>
        <w:trPr>
          <w:trHeight w:val="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 приеме документов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документов в уполномоченный орган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уведомления, либо мотивированного ответа об отказе в предоставлении услуги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уведомления, либо мотивированного ответа об отказе в предоставлении услуги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специалисту аппарата акима сельского округа уведомления, либо мотивированного ответа об отказе в предоставлении государственной услуги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уведомления, либо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 календарных дней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10 календарных дней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10 календарных дней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5 календарных дней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</w:tbl>
    <w:bookmarkStart w:name="z21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«Назначение государственных пособий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семьям, имеющим детей до 18 лет»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2012 года № 1676/27 </w:t>
      </w:r>
    </w:p>
    <w:bookmarkEnd w:id="72"/>
    <w:bookmarkStart w:name="z216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  <w:r>
        <w:br/>
      </w:r>
      <w:r>
        <w:rPr>
          <w:rFonts w:ascii="Times New Roman"/>
          <w:b/>
          <w:i w:val="false"/>
          <w:color w:val="000000"/>
        </w:rPr>
        <w:t>
структурно-функциональных единиц</w:t>
      </w:r>
    </w:p>
    <w:bookmarkEnd w:id="73"/>
    <w:bookmarkStart w:name="z21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уполномоченный орган</w:t>
      </w:r>
    </w:p>
    <w:bookmarkEnd w:id="74"/>
    <w:p>
      <w:pPr>
        <w:spacing w:after="0"/>
        <w:ind w:left="0"/>
        <w:jc w:val="both"/>
      </w:pPr>
      <w:r>
        <w:drawing>
          <wp:inline distT="0" distB="0" distL="0" distR="0">
            <wp:extent cx="8039100" cy="674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039100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1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обращении к акиму сельского округа</w:t>
      </w:r>
    </w:p>
    <w:bookmarkEnd w:id="75"/>
    <w:p>
      <w:pPr>
        <w:spacing w:after="0"/>
        <w:ind w:left="0"/>
        <w:jc w:val="both"/>
      </w:pPr>
      <w:r>
        <w:drawing>
          <wp:inline distT="0" distB="0" distL="0" distR="0">
            <wp:extent cx="7975600" cy="825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975600" cy="825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1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Павлодара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 № 1676/27</w:t>
      </w:r>
    </w:p>
    <w:bookmarkEnd w:id="76"/>
    <w:bookmarkStart w:name="z220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«Назначение жилищной помощи»</w:t>
      </w:r>
    </w:p>
    <w:bookmarkEnd w:id="77"/>
    <w:bookmarkStart w:name="z221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78"/>
    <w:bookmarkStart w:name="z22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услуги: «Назначение жилищной помощи» (далее – государственная услуга)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«Об утверждении стандартов государственных услуг в сфере социальной защиты, оказываемых местными исполнительными органами» (далее –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предоставляется государственным учреждением «Отдел занятости и социальных программ города Павлодара» (далее - уполномоченный орган), расположенным по адресу: 140000, Павлодарская область, город Павлодар, улица Кривенко, дом 25, телефон (8(7182)32-17-28), график работы ежедневно с 9.00 часов до 18.30 часов, с обеденным перерывом с 13.00 до 14.30 часов, кроме выходных (суббота, воскресенье) и праздничных дней, сайт: www.ozsp.gov.kz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Также государственная услуга предоставляется через филиалы республиканского государственного предприятия «Центр обслуживания населения по Павлодарской области» (далее - центр) на альтернативной основе, по адресам: 140000, Павлодарская область, город Павлодар, улица Павлова, дом 48, телефон (8(7182)70-37-23), электронный адрес: otchet_pavcon@mail.ru, улица Кутузова, дом 204, телефон (8(7182)34-59-05), электронный адрес: kutuzova204@mail.ru, улица Исиналиева, дом 24, телефоны (8(7182)70-37-29), электронный адрес: akimhanow@mail.ru. График работы центров: ежедневно с 9.00 часов до 20.00 часов без перерыва, кроме праздничных и выходного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желании получателя государственной услуги возможно бронирование электронной очереди посредством веб-портала электронного правительства адрес www.e.gov.kz.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оказания государственной услуги является уведомление о назначении жилищной помощи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физическим лицам: малообеспеченным семьям (гражданам), постоянно проживающим в данной местности, имеющим право на получение жилищной помощи (далее – потребитель).</w:t>
      </w:r>
    </w:p>
    <w:bookmarkEnd w:id="79"/>
    <w:bookmarkStart w:name="z229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80"/>
    <w:bookmarkStart w:name="z23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Сроки оказания государственной услуги с момента сдачи потребителем необходимых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уполномоченном органе – в течение десяти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центре - в течение десяти календарных дней (день приема и выдачи документа (результата) государственной услуги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в очереди при сдаче необходимых документов - не более двадцати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обслуживание получателя государственной услуги, оказываемой на месте в день обращения получателя государственной услуги, - не более двадцати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в очереди при получении необходимых документов - не более двадцати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81"/>
    <w:bookmarkStart w:name="z238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82"/>
    <w:bookmarkStart w:name="z23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получения государственной услуги потребитель представляет необходимые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сдаче всех необходимых документов для получения государственной услуги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уполномоченном органе - талон с указанием даты регистрации, места и получения потребителем государственной услуги, фамилии и инициалов ответственного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центре – расписка о приеме соответствующих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процессе оказания государственной услуги участвуют следующие структурно-функциональные единицы: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главный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Текстовое табличное описание последовательности и взаимодействие административных действий (процедур) структурно-функциональных единиц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Схема, отражающая взаимосвязь между логической последовательностью административных действий в процессе оказания государственной услуги и структурно-функциональных единиц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3"/>
    <w:bookmarkStart w:name="z248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государственные услуги</w:t>
      </w:r>
    </w:p>
    <w:bookmarkEnd w:id="84"/>
    <w:bookmarkStart w:name="z24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Должностные лица уполномоченного органа несут ответственность за принимаемые ими решения и действия (бездействия) в ходе оказания государственной услуги в порядке предусмотренном законами Республики Казахстан.</w:t>
      </w:r>
    </w:p>
    <w:bookmarkEnd w:id="85"/>
    <w:bookmarkStart w:name="z25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«Назначение жилищной помощи»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2012 года № 1676/27 </w:t>
      </w:r>
    </w:p>
    <w:bookmarkEnd w:id="86"/>
    <w:bookmarkStart w:name="z251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
действий (процедур) структурно-функциональных единиц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"/>
        <w:gridCol w:w="2122"/>
        <w:gridCol w:w="2122"/>
        <w:gridCol w:w="2122"/>
        <w:gridCol w:w="2122"/>
        <w:gridCol w:w="2359"/>
        <w:gridCol w:w="2360"/>
      </w:tblGrid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структурно-функциональных единиц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документов.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уведомления, либо мотивированного ответа об отказе в предоставлении услуги.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проекта уведомления, либо мотивированного ответа об отказе в предоставлении услуги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 приеме документов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уведомления, либо мотивированного ответа об отказе в предоставлении услуги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уведомления, либо мотивированного ответа об отказе в предоставлении услуги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уведомления, либо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 календарных дней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5 календарных дней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календарного дня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</w:tr>
    </w:tbl>
    <w:bookmarkStart w:name="z25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«Назначение жилищной помощи»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2012 года № 1676/27 </w:t>
      </w:r>
    </w:p>
    <w:bookmarkEnd w:id="88"/>
    <w:bookmarkStart w:name="z253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  <w:r>
        <w:br/>
      </w:r>
      <w:r>
        <w:rPr>
          <w:rFonts w:ascii="Times New Roman"/>
          <w:b/>
          <w:i w:val="false"/>
          <w:color w:val="000000"/>
        </w:rPr>
        <w:t>
структурно-функциональных единиц</w:t>
      </w:r>
    </w:p>
    <w:bookmarkEnd w:id="89"/>
    <w:p>
      <w:pPr>
        <w:spacing w:after="0"/>
        <w:ind w:left="0"/>
        <w:jc w:val="both"/>
      </w:pPr>
      <w:r>
        <w:drawing>
          <wp:inline distT="0" distB="0" distL="0" distR="0">
            <wp:extent cx="8039100" cy="674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039100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5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Павлодара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 № 1676/27</w:t>
      </w:r>
    </w:p>
    <w:bookmarkEnd w:id="90"/>
    <w:bookmarkStart w:name="z255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«Оформление документов на социальное обслуживание в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и негосударственных медико-социальных</w:t>
      </w:r>
      <w:r>
        <w:br/>
      </w:r>
      <w:r>
        <w:rPr>
          <w:rFonts w:ascii="Times New Roman"/>
          <w:b/>
          <w:i w:val="false"/>
          <w:color w:val="000000"/>
        </w:rPr>
        <w:t>
учреждениях (организациях), предоставляющих услуги за счет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бюджетных средств»</w:t>
      </w:r>
    </w:p>
    <w:bookmarkEnd w:id="91"/>
    <w:bookmarkStart w:name="z256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92"/>
    <w:bookmarkStart w:name="z25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услуги: «Оформление документов на социальное обслуживание в государственных и негосударственных медико-социальных учреждениях (организациях), предоставляющих услуги за счет государственных бюджетных средств» (далее – государственная услуга)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«Об утверждении стандартов государственных услуг в сфере социальной защиты, оказываемых местными исполнительными органами» (далее –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предоставляется государственным учреждением «Отдел занятости и социальных программ города Павлодара» (далее - уполномоченный орган), расположенным по адресу: 140000, Павлодарская область, город Павлодар, улица Кривенко, дом 25, телефон (8(7182)32-97-18), график работы ежедневно с 9.00 часов до 18.30 часов, с обеденным перерывом с 13.00 до 14.30 часов, кроме выходных (суббота, воскресенье) и праздничных дней, сайт: www.ozsp.gov.kz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Также государственная услуга предоставляется через филиалы республиканского государственного предприятия «Центр обслуживания населения по Павлодарской области» (далее - центр) на альтернативной основе, по адресам: 140000, Павлодарская область, город Павлодар, улица Павлова, дом 48, телефон (8(7182)70-37-23), электронный адрес: otchet_pavcon@mail.ru, улица Кутузова, дом 204, телефон (8(7182)34-59-05), электронный адрес: kutuzova204@mail.ru, улица Исиналиева, дом 24, телефоны (8(7182)70-37-29), электронный адрес: akimhanow@mail.ru. График работы центров: ежедневно с 9.00 часов до 20.00 часов без перерыва, кроме праздничных и выходного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оказания государственной услуги, является выдача уведомления об оформлении документов на социальное обслуживание в государственных и негосударственных медико-социальных учреждениях (организациях), предоставляющих услуги за счет государственных бюджетных средств, либо мотивированный ответ об отказе в предоставлении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физическим лицам: гражданам Республики Казахстан, оралманам, постоянно проживающим на территории Республики Казахстан, иностранцам и лицам без гражданства, нуждающимся в соответствии с индивидуальной программой реабилитации или заключением медицинской организации в постороннем уходе и социальном обслуживании (далее - потребитель):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инвалидам старше восемнадцати лет с психоневрологическими заболеваниями;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детям-инвалидам с психоневрологическими патологиями или детям-инвалидам с нарушениями функций опорно-двигательного аппарата;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одиноким инвалидам первой, второй группы и престарелым.</w:t>
      </w:r>
    </w:p>
    <w:bookmarkEnd w:id="93"/>
    <w:bookmarkStart w:name="z266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94"/>
    <w:bookmarkStart w:name="z26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уполномоченный орган с момента сдачи потребителем необходимых документов: в течение семнадцати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через центр с момента сдачи потребителем необходимых документов: в течение семнадцати рабочих дней (дата приема и выдача документа (результата) государственной услуги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до получения государственной услуги, оказываемой на месте в день обращения потребителя, (до получения талона), не может превышать тридцати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обслуживания потребителя государственной услуги, оказываемой на месте в день обращения потребителя, не может превышать пятнадцати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95"/>
    <w:bookmarkStart w:name="z274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96"/>
    <w:bookmarkStart w:name="z27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получения государственной услуги потребитель представляет необходимые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После сдачи всех необходимых документов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- талон с указанием даты регистрации и получения потребителем государственной услуги, фамилии и инициалов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центре - расписка о приеме соответствующих документов с указанием сведений,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процессе оказания государственной услуги участвуют следующие структурно-функциональные единицы: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главный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и взаимодействие административных действий (процедур) структурно-функциональных единиц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Схема, отражающая взаимосвязь между логической последовательностью административных действий в процессе оказания государственной услуги и структурно-функциональных единиц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97"/>
    <w:bookmarkStart w:name="z284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государственные услуги</w:t>
      </w:r>
    </w:p>
    <w:bookmarkEnd w:id="98"/>
    <w:bookmarkStart w:name="z28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Должностные лица уполномоченного органа несут ответственность за принимаемые ими решения и действия (бездействия) в ходе оказания государственной услуги в порядке предусмотренном законами Республики Казахстан.</w:t>
      </w:r>
    </w:p>
    <w:bookmarkEnd w:id="99"/>
    <w:bookmarkStart w:name="z28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оказания государственной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«Оформление документов 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социальное обслуживание в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негосударственных медико-социальных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учреждениях (организациях), предоставляющих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за счет государственных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бюджетных средств»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2012 года № 1676/27     </w:t>
      </w:r>
    </w:p>
    <w:bookmarkEnd w:id="100"/>
    <w:bookmarkStart w:name="z287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
действий (процедур) структурно-функциональных единиц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0"/>
        <w:gridCol w:w="2097"/>
        <w:gridCol w:w="2097"/>
        <w:gridCol w:w="2097"/>
        <w:gridCol w:w="2097"/>
        <w:gridCol w:w="2098"/>
        <w:gridCol w:w="2864"/>
      </w:tblGrid>
      <w:tr>
        <w:trPr>
          <w:trHeight w:val="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структурно-функциональных единиц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документов.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уведомления, либо мотивированного ответа об отказе в предоставлении услуги.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проекта уведомления, либо мотивированного ответа об отказе в предоставлении услуги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</w:t>
            </w:r>
          </w:p>
        </w:tc>
      </w:tr>
      <w:tr>
        <w:trPr>
          <w:trHeight w:val="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 приеме документов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уведомления, либо мотивированного ответа об отказе в предоставлении услуги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уведомления, либо мотивированного ответа об отказе в предоставлении услуги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уведомления, либо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 рабочих дней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12 рабочих дней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</w:tbl>
    <w:bookmarkStart w:name="z28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оказания государственной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«Оформление документов 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социальное обслуживание в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негосударственных медико-социальных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учреждениях (организациях), предоставляющих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за счет государственных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бюджетных средств»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2012 года № 1676/27     </w:t>
      </w:r>
    </w:p>
    <w:bookmarkEnd w:id="102"/>
    <w:bookmarkStart w:name="z289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  <w:r>
        <w:br/>
      </w:r>
      <w:r>
        <w:rPr>
          <w:rFonts w:ascii="Times New Roman"/>
          <w:b/>
          <w:i w:val="false"/>
          <w:color w:val="000000"/>
        </w:rPr>
        <w:t>
структурно-функциональных единиц</w:t>
      </w:r>
    </w:p>
    <w:bookmarkEnd w:id="103"/>
    <w:p>
      <w:pPr>
        <w:spacing w:after="0"/>
        <w:ind w:left="0"/>
        <w:jc w:val="both"/>
      </w:pPr>
      <w:r>
        <w:drawing>
          <wp:inline distT="0" distB="0" distL="0" distR="0">
            <wp:extent cx="8039100" cy="675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039100" cy="675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9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Павлодара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 № 1676/27</w:t>
      </w:r>
    </w:p>
    <w:bookmarkEnd w:id="104"/>
    <w:bookmarkStart w:name="z291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«Оформление документов на социальное обслуживание на дому для</w:t>
      </w:r>
      <w:r>
        <w:br/>
      </w:r>
      <w:r>
        <w:rPr>
          <w:rFonts w:ascii="Times New Roman"/>
          <w:b/>
          <w:i w:val="false"/>
          <w:color w:val="000000"/>
        </w:rPr>
        <w:t>
одиноких, одиноко проживающих престарелых, инвалидов и</w:t>
      </w:r>
      <w:r>
        <w:br/>
      </w:r>
      <w:r>
        <w:rPr>
          <w:rFonts w:ascii="Times New Roman"/>
          <w:b/>
          <w:i w:val="false"/>
          <w:color w:val="000000"/>
        </w:rPr>
        <w:t>
детей-инвалидов, нуждающихся в постороннем уходе и помощи»</w:t>
      </w:r>
    </w:p>
    <w:bookmarkEnd w:id="105"/>
    <w:bookmarkStart w:name="z292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06"/>
    <w:bookmarkStart w:name="z29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услуги: «Оформление документов на социальное обслуживание на дому для одиноких, одиноко проживающих престарелых, инвалидов и детей-инвалидов, нуждающихся в постороннем уходе и помощи» (далее - государственная услуга)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«Об утверждении стандартов государственных услуг в сфере социальной защиты, оказываемых местными исполнительными органами» (далее –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предоставляется государственным учреждением «Отдел занятости и социальных программ города Павлодара» (далее - уполномоченный орган), расположенным по адресу: 140000, Павлодарская область, город Павлодар, улица Кривенко, дом 25, телефон (8(7187)34-51-36), график работы ежедневно с 9.00 часов до 18.30 часов, с обеденным перерывом с 13.00 до 14.30 часов, кроме выходных (суббота, воскресенье) и праздничных дней, сайт: www.ozsp.gov.kz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Также государственная услуга предоставляется через филиалы республиканского государственного предприятия «Центр обслуживания населения по Павлодарской области» (далее - центр) на альтернативной основе, по адресам: 140000, Павлодарская область, город Павлодар, улица Павлова, дом 48, телефон (8(7182)70-37-23), электронный адрес: otchet_pavcon@mail.ru, улица Кутузова, дом 204, телефон (8(7182)34-59-05), электронный адрес: kutuzova204@mail.ru, улица Исиналиева, дом 24, телефоны (8(7182)70-37-29), электронный адрес: akimhanow@mail.ru. График работы центров: ежедневно с 9.00 часов до 20.00 часов без перерыва, кроме праздничных и выходного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оказываемой государственной услуги, которую получит потребитель, является уведомление об оформлении документов на социальное обслуживание на дому, либо мотивированный ответ об отказе в предоставлении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физическим лицам: гражданам Республики Казахстан, оралманам, постоянно проживающим на территории Республики Казахстан иностранцам и лицам без гражданства, нуждающимся в соответствии с индивидуальной программой реабилитации или заключением медицинской организации в постороннем уходе и социальном обслуживании (далее - потребители):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одиноким и одиноко проживающим инвалидам первой, второй группы и престарелым;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детям-инвалидам с нарушениями опорно-двигательного аппарата, проживающим в семьях;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детям - инвалидам с психоневрологическими патологиями, проживающим в семьях;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лицам с психоневрологическими заболеваниями в возрасте старше 18 лет, проживающим в семьях.</w:t>
      </w:r>
    </w:p>
    <w:bookmarkEnd w:id="107"/>
    <w:bookmarkStart w:name="z303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108"/>
    <w:bookmarkStart w:name="z30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сроки оказания государственной услуги с момента сдачи потребителем необходимых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уполномоченный орган в течение четырнадцати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центр – в течение четырнадцати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Дата приема и выдачи документа (результата) государственной услуги не входит в срок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 не может превышать тридцати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услуги, оказываемой на месте в день обращения потребителя, не может превышать пятнадцати минут в уполномоченном органе, тридцати минут - в центре.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09"/>
    <w:bookmarkStart w:name="z313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110"/>
    <w:bookmarkStart w:name="z31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получения государственной услуги потребитель представляет необходимые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После сдачи всех необходимых документов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- талон с указанием даты и получения потребителем государственной услуги, фамилии и инициалов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центре – расписка о приеме соответствующих документов с указанием номера и даты приема заявления, вида запрашиваемой государственной услуги, количества и названий положенных документов, даты времени и места выдачи документов, фамилии, имени, отчества инспектора центра,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процессе оказания государственной услуги участвуют следующие структурно-функциональные единицы: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главный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и взаимодействие административных действий (процедур) структурно-функциональных единиц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Схема, отражающая взаимосвязь между логической последовательностью административных действий в процессе оказания государственной услуги и структурно-функциональных единиц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11"/>
    <w:bookmarkStart w:name="z323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государственные услуги</w:t>
      </w:r>
    </w:p>
    <w:bookmarkEnd w:id="112"/>
    <w:bookmarkStart w:name="z3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Должностные лица уполномоченного органа несут ответственность за принимаемые ими решения и действия (бездействия) в ходе оказания государственной услуги в порядке предусмотренном законами Республики Казахстан.</w:t>
      </w:r>
    </w:p>
    <w:bookmarkEnd w:id="113"/>
    <w:bookmarkStart w:name="z3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«Оформление документов на социальное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обслуживание на дому для одиноких,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одиноко проживающих престарелых,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инвалидов и детей-инвалидов,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нуждающихся в постороннем уходе и помощи»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2012 года № 1676/27    </w:t>
      </w:r>
    </w:p>
    <w:bookmarkEnd w:id="114"/>
    <w:bookmarkStart w:name="z326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
действий (процедур) структурно-функциональных единиц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0"/>
        <w:gridCol w:w="2098"/>
        <w:gridCol w:w="2098"/>
        <w:gridCol w:w="2098"/>
        <w:gridCol w:w="2098"/>
        <w:gridCol w:w="2099"/>
        <w:gridCol w:w="2759"/>
      </w:tblGrid>
      <w:tr>
        <w:trPr>
          <w:trHeight w:val="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структурно-функциональных единиц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уведомления, либо мотивированного ответа об отказе в предоставлении услуги.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проекта уведомления, либо мотивированного ответа об отказе в предоставлении услуги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</w:t>
            </w:r>
          </w:p>
        </w:tc>
      </w:tr>
      <w:tr>
        <w:trPr>
          <w:trHeight w:val="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 приеме документов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уведомления, либо мотивированного ответа об отказе в предоставлении услуги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уведомления, либо мотивированного ответа об отказе в предоставлении услуги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уведомления, либо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 рабочих дней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9 рабочих дней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</w:tbl>
    <w:bookmarkStart w:name="z3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«Оформление документов на социальное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обслуживание на дому для одиноких,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одиноко проживающих престарелых,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инвалидов и детей-инвалидов,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нуждающихся в постороннем уходе и помощи»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2012 года № 1676/27    </w:t>
      </w:r>
    </w:p>
    <w:bookmarkEnd w:id="116"/>
    <w:bookmarkStart w:name="z328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  <w:r>
        <w:br/>
      </w:r>
      <w:r>
        <w:rPr>
          <w:rFonts w:ascii="Times New Roman"/>
          <w:b/>
          <w:i w:val="false"/>
          <w:color w:val="000000"/>
        </w:rPr>
        <w:t>
структурно-функциональных единиц</w:t>
      </w:r>
    </w:p>
    <w:bookmarkEnd w:id="117"/>
    <w:p>
      <w:pPr>
        <w:spacing w:after="0"/>
        <w:ind w:left="0"/>
        <w:jc w:val="both"/>
      </w:pPr>
      <w:r>
        <w:drawing>
          <wp:inline distT="0" distB="0" distL="0" distR="0">
            <wp:extent cx="8026400" cy="673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026400" cy="673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Павлодара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 № 1676/27</w:t>
      </w:r>
    </w:p>
    <w:bookmarkEnd w:id="118"/>
    <w:bookmarkStart w:name="z330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«Назначение социальной помощи специалистам социальной сферы,</w:t>
      </w:r>
      <w:r>
        <w:br/>
      </w:r>
      <w:r>
        <w:rPr>
          <w:rFonts w:ascii="Times New Roman"/>
          <w:b/>
          <w:i w:val="false"/>
          <w:color w:val="000000"/>
        </w:rPr>
        <w:t>
проживающим в сельской местности, по приобретению топлива»</w:t>
      </w:r>
    </w:p>
    <w:bookmarkEnd w:id="119"/>
    <w:bookmarkStart w:name="z331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20"/>
    <w:bookmarkStart w:name="z3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услуги: «Назначение социальной помощи специалистам социальной сферы, проживающим в сельской местности, по приобретению топлива» (далее - государственная услуга)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«Об утверждении стандартов государственных услуг в сфере социальной защиты, оказываемых местными исполнительными органами» (далее –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предоставляется государственным учреждением «Отдел занятости и социальных программ города Павлодара» (далее - уполномоченный орган), расположенным по адресу: 140000, Павлодарская область, город Павлодар, улица Кривенко, дом 25, телефон (8(7182)32-17-28), график работы ежедневно с 9.00 часов до 18.30 часов, с обеденным перерывом с 13.00 до 14.30 часов, кроме выходных (суббота, воскресенье) и праздничных дней, сайт: www.ozsp.gov.kz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отсутствии уполномоченного органа по месту жительства потребитель обращается за получением государственной услуги к акиму поселка, аула (села), аульного (сельского) округа (далее - аким сельского округа),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Также государственная услуга предоставляется через филиалы республиканского государственного предприятия «Центр обслуживания населения по Павлодарской области» (далее - центр) на альтернативной основе, по адресам: 140000, Павлодарская область, город Павлодар, улица Павлова, дом 48, телефон (8(7182)70-37-23), электронный адрес: otchet_pavcon@mail.ru, улица Кутузова, дом 204, телефон (8(7182)34-59-05), электронный адрес: kutuzova204@mail.ru, улица Исиналиева, дом 24, телефоны (8(7182)70-37-29), электронный адрес: akimhanow@mail.ru. График работы центров: ежедневно с 9.00 часов до 20.00 часов без перерыва, кроме праздничных и выходного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оказания государственной услуги является уведомление о назначении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физическим лицам: специалистам государственных организаций здравоохранения, социального обеспечения, образования, культуры и спорта, проживающим и работающим в сельских населенных пунктах (далее - потребитель).</w:t>
      </w:r>
    </w:p>
    <w:bookmarkEnd w:id="121"/>
    <w:bookmarkStart w:name="z339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122"/>
    <w:bookmarkStart w:name="z34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 -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акиму сельского округа по месту жительства - в течение пятнадцати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центр - в течение десяти рабочих дней (день приема и выдачи документа (результата) государственной услуги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 (до получения талона) - не более тридцати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услуги, оказываемой на месте в день обращения потребителя - не более тридцати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23"/>
    <w:bookmarkStart w:name="z350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124"/>
    <w:bookmarkStart w:name="z35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получения государственной услуги потребитель представляет необходимые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После сдачи всех необходимых документов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или у акима сельского округа - талон с указанием даты регистрации и получения потребителем государственной услуги, фамилии и инициалов ответственного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центре - расписка о приеме соответствующих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процессе оказания государственной услуги участвуют следующие структурно-функциональные единицы: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аким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главный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начальник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и взаимодействие административных действий (процедур) структурно-функциональных единиц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Схема, отражающая взаимосвязь между логической последовательностью административных действий в процессе оказания государственной услуги и структурно-функциональных единиц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25"/>
    <w:bookmarkStart w:name="z361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государственные услуги</w:t>
      </w:r>
    </w:p>
    <w:bookmarkEnd w:id="126"/>
    <w:bookmarkStart w:name="z36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Должностные лица уполномоченного органа несут ответственность за принимаемые ими решения и действия (бездействия) в ходе оказания государственной услуги в порядке, предусмотренном законами Республики Казахстан.</w:t>
      </w:r>
    </w:p>
    <w:bookmarkEnd w:id="127"/>
    <w:bookmarkStart w:name="z36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«Назначение социальной помощи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специалистам социальной сферы,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проживающим в сельской местности,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приобретению топлива»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2012 года № 1676/27 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3020"/>
        <w:gridCol w:w="2103"/>
        <w:gridCol w:w="2977"/>
        <w:gridCol w:w="3319"/>
        <w:gridCol w:w="1592"/>
      </w:tblGrid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наименование аппарата акима сельского округа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сайта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Кенжекольского сельского округа»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Кенжеколь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8(7182) 35-24-75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8(7182) 35-28-24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Кенжеколь, ул. Площадь Конституции, 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Павлодарское»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8(7182) 35-83-17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8(7182) 35-83-38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Павлодарское, ул. Советов, 4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Мойылды»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Мойылды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8(7182) 35-65-04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8(7182) 35-65-30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Мойылды ул. Центральная, д. 5-12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поселка Ленинский» 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Ленинский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8(7182) 33-72-07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8(7182) 33-72-05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Ленинский, ул. Макаренко, 3А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</w:tbl>
    <w:bookmarkStart w:name="z36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«Назначение социальной помощи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специалистам социальной сферы,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проживающим в сельской местности,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приобретению топлива»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2012 года № 1676/27 </w:t>
      </w:r>
    </w:p>
    <w:bookmarkEnd w:id="129"/>
    <w:bookmarkStart w:name="z365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
действий (процедур) структурно-функциональных единиц</w:t>
      </w:r>
    </w:p>
    <w:bookmarkEnd w:id="130"/>
    <w:bookmarkStart w:name="z36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уполномоченный орган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0"/>
        <w:gridCol w:w="2097"/>
        <w:gridCol w:w="2097"/>
        <w:gridCol w:w="2097"/>
        <w:gridCol w:w="2098"/>
        <w:gridCol w:w="2098"/>
        <w:gridCol w:w="2843"/>
      </w:tblGrid>
      <w:tr>
        <w:trPr>
          <w:trHeight w:val="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структурно-функциональных единиц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документов.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уведомления, либо мотивированного ответа об отказе в предоставлении услуги.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проекта уведомления, либо мотивированного ответа об отказе в предоставлении услуги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</w:t>
            </w:r>
          </w:p>
        </w:tc>
      </w:tr>
      <w:tr>
        <w:trPr>
          <w:trHeight w:val="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 приеме документов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уведомления, либо мотивированного ответа об отказе в предоставлении услуги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уведомления, либо мотивированного ответа об отказе в предоставлении услуги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уведомления, либо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 рабочих дней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 рабочих дней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 рабочих дней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</w:tbl>
    <w:bookmarkStart w:name="z36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обращении к акиму сельского округа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2"/>
        <w:gridCol w:w="1922"/>
        <w:gridCol w:w="1707"/>
        <w:gridCol w:w="1922"/>
        <w:gridCol w:w="1901"/>
        <w:gridCol w:w="1708"/>
        <w:gridCol w:w="1708"/>
        <w:gridCol w:w="2480"/>
      </w:tblGrid>
      <w:tr>
        <w:trPr>
          <w:trHeight w:val="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структурно-функциональных единиц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аппарата акима сельского округа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сельского округа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аппарата акима сельского округа</w:t>
            </w:r>
          </w:p>
        </w:tc>
      </w:tr>
      <w:tr>
        <w:trPr>
          <w:trHeight w:val="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документов.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полноты предоставленных документов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уведомления, либо мотивированного ответа об отказе в предоставлении услуги.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проекта уведомления, либо мотивированного ответа об отказе в предоставлении услуги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</w:t>
            </w:r>
          </w:p>
        </w:tc>
      </w:tr>
      <w:tr>
        <w:trPr>
          <w:trHeight w:val="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 приеме документов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документов в уполномоченный орган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уведомления, либо мотивированного ответа об отказе в предоставлении услуги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уведомления, либо мотивированного ответа об отказе в предоставлении услуги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специалисту аппарата акима сельского округа уведомления, либо мотивированного ответа об отказе в предоставлении государственной услуги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уведомления, либо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 рабочих дней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5 рабочих дней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 рабочих дней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 рабочих дней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</w:tbl>
    <w:bookmarkStart w:name="z36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«Назначение социальной помощи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специалистам социальной сферы,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проживающим в сельской местности,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приобретению топлива»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2012 года № 1676/27 </w:t>
      </w:r>
    </w:p>
    <w:bookmarkEnd w:id="133"/>
    <w:bookmarkStart w:name="z369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  <w:r>
        <w:br/>
      </w:r>
      <w:r>
        <w:rPr>
          <w:rFonts w:ascii="Times New Roman"/>
          <w:b/>
          <w:i w:val="false"/>
          <w:color w:val="000000"/>
        </w:rPr>
        <w:t>
структурно-функциональных единиц</w:t>
      </w:r>
    </w:p>
    <w:bookmarkEnd w:id="134"/>
    <w:bookmarkStart w:name="z37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уполномоченный орган</w:t>
      </w:r>
    </w:p>
    <w:bookmarkEnd w:id="135"/>
    <w:p>
      <w:pPr>
        <w:spacing w:after="0"/>
        <w:ind w:left="0"/>
        <w:jc w:val="both"/>
      </w:pPr>
      <w:r>
        <w:drawing>
          <wp:inline distT="0" distB="0" distL="0" distR="0">
            <wp:extent cx="8064500" cy="671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064500" cy="671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7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обращении к акиму сельского округа</w:t>
      </w:r>
    </w:p>
    <w:bookmarkEnd w:id="136"/>
    <w:p>
      <w:pPr>
        <w:spacing w:after="0"/>
        <w:ind w:left="0"/>
        <w:jc w:val="both"/>
      </w:pPr>
      <w:r>
        <w:drawing>
          <wp:inline distT="0" distB="0" distL="0" distR="0">
            <wp:extent cx="8191500" cy="807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191500" cy="807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header.xml" Type="http://schemas.openxmlformats.org/officeDocument/2006/relationships/header" Id="rId1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