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f497" w14:textId="49ff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декабря 2012 года N 1727/27. Зарегистрировано Департаментом юстиции Павлодарской области 24 января 2013 года N 3383.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9–1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физическими и юридическим лицам", в целях качественного оказания государственных услуг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"Утверждение кадастровой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"Утверждение землеустроительных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"Выдача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Павлодара" обеспечить в установленном порядке регистрацию в органах юстиции и официальное опубликование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"Научно производственный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земельного кадастра"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управлению земельными ресурсами            И. Шуленбаев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декабря 2012 год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1727/27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продаваемого в частную собственность государством"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"Утверждение кадастровой (оценочной) стоимости конкретных земельных участков, продаваемого в частную собственность государством"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продаваемого в частную собственность государством" оказывается государственными учреждениями Республиканское государственное предприятие на праве хозяйственного ведения "Научно производственный центр земельного кадастра Агентства Республики Казахстан по управлению земельными ресурсами (далее - центр) по адресу: г. Павлодар, ул. Площадь. Победы 17 и государственное учреждение "Отдел земельных отношений города Павлодара", (далее - отдел) по адресу: город. Павлодар, улица. Кривенко 25. Телефон 652408.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стендах уполномоченного органа и опубликовывается в средствах массовой информации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Агентства Республики Казахстан по управлению земельными ресурсами www.auzr.kz.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уполномоченного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документы,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уполномоченным органом и получателю выдается расписка о приеме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Утвержденный акт кадастровой (оценочной) стоимости земельного участка выдается при личном посещении получателю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случае непредставления 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структурно-функциональная единицы (далее - единица):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отражающие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предусмотренными законами Республики Казахстан.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 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593"/>
        <w:gridCol w:w="2213"/>
        <w:gridCol w:w="1591"/>
        <w:gridCol w:w="1311"/>
        <w:gridCol w:w="2073"/>
        <w:gridCol w:w="1933"/>
        <w:gridCol w:w="185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</w:t>
            </w:r>
          </w:p>
        </w:tc>
      </w:tr>
      <w:tr>
        <w:trPr>
          <w:trHeight w:val="48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на утверждение кадастрово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вносит запись о приеме документов в электронную базу. Выдача расписки в получении необходимых документов либо мотивированный ответ об отказе в предоставлении услуги и регистрируется в журнал регистрации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 на утверждение кадастрово (оценочной) стоимости конкретных земельных участков, продаваемых в частную собственность государством, либо мотивированный ответ об отказе в предоставлении услуги и передает специалисту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специалисту центра утвержденный кадастров (оценочной) стоимости конкретных земельных участков, продаваемых в частную собственность государством на бумажном носителе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утвержденный кадастров (оценочной) стоимости конкретных земельных участков, продаваемых в частную собственность государством, либо мотивированный ответ об отказе в предоставлении услуги и передает специалистом</w:t>
            </w:r>
          </w:p>
        </w:tc>
      </w:tr>
      <w:tr>
        <w:trPr>
          <w:trHeight w:val="21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 в предоставлении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предоставлении услуги и передает специалистом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предоставлении услуги и передает специалистом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предоставлении услуги и передает специалистом</w:t>
            </w:r>
          </w:p>
        </w:tc>
      </w:tr>
      <w:tr>
        <w:trPr>
          <w:trHeight w:val="42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конкретных земельных участков, продаваемого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частную собственность государством"   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и взаимодействий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7884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1727/27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"Утверждение землеустроительных проектов по формированию земельных участков"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оказывается государственное учреждение "Отдел земельных отношений города Павлодара", по адресу: город. Павлодар, улица. Кривенко 25. Телефон 652408.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стендах уполномоченного органа и опубликовывается в средствах массовой информации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Агентства Республики Казахстан по управлению земельными ресурсами www.auzr.kz.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уполномоченный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дни.</w:t>
      </w:r>
    </w:p>
    <w:bookmarkEnd w:id="16"/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документы,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уполномоченным органом и получателю выдается расписка о приеме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Утвержденный землеустроительный проект по формированию земельных участков выдается при личном посещении получателю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Правилам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N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уполномоченный орган письменно информируют получателя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структурно-функциональная единицы (далее - единица):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отражающие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 проектов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  </w:t>
      </w:r>
    </w:p>
    <w:bookmarkEnd w:id="21"/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366"/>
        <w:gridCol w:w="3243"/>
        <w:gridCol w:w="3139"/>
        <w:gridCol w:w="3638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6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вносит запись о приеме документов в электронную базу на утверждение землеустроительного проекта по формированию земельного участка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 и утверждает землеустроительный проект по формированию земельного участка, либо мотивированный ответ об отказе в предоставлении услуги и передает специалисту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на утвержденного землеустроительного проекта по формированию земельного участка на бумажном носителе или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получателю государственной услуги либо мотивированный ответ об отказе в предоставлении услуги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 об отказе в предоставлении услуги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землеустроительного проекта по формированию земельного участка Регистрирует в журнале и выдает получателю</w:t>
            </w:r>
          </w:p>
        </w:tc>
      </w:tr>
      <w:tr>
        <w:trPr>
          <w:trHeight w:val="52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рабочих дней с момента подачи документа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дней,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 проектов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  </w:t>
      </w:r>
    </w:p>
    <w:bookmarkEnd w:id="23"/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и взаимодействий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5819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1727/27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</w:t>
      </w:r>
      <w:r>
        <w:br/>
      </w:r>
      <w:r>
        <w:rPr>
          <w:rFonts w:ascii="Times New Roman"/>
          <w:b/>
          <w:i w:val="false"/>
          <w:color w:val="000000"/>
        </w:rPr>
        <w:t>
целевого назначения земельного участка"</w:t>
      </w:r>
    </w:p>
    <w:bookmarkEnd w:id="26"/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"Выдача решения на изменение целевого назначения земельного участка"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на изменение целевого назначения земельного участка" оказывается государственным учреждением. государственное учреждение "Отдел земельных отношений города Павлодара", по адресу: город. Павлодар, улица. Кривенко 25. Телефон 652408.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Агентства Республики Казахстан по управлению земельными ресурсами www.auzr.kz;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стендах в здании уполномоченного органа и опубликовывается в средствах массовой информации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уполномоченный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18-30 часов без предварительной записи и ускоренного обслуживания.</w:t>
      </w:r>
    </w:p>
    <w:bookmarkEnd w:id="28"/>
    <w:bookmarkStart w:name="z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представляет документы,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уполномоченным органом и получателю выдается расписка о приеме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выдается при личном посещении получателю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уполномоченным органом будет отказано в случае невозможности изменения целевого назначения земельного участка в соответствии с его правовым режимом, принадлежность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структурно-функциональная единицы (далее - единица):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заседание 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отражающие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0"/>
    <w:bookmarkStart w:name="z8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32"/>
    <w:bookmarkStart w:name="z8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  </w:t>
      </w:r>
    </w:p>
    <w:bookmarkEnd w:id="33"/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991"/>
        <w:gridCol w:w="2476"/>
        <w:gridCol w:w="2669"/>
        <w:gridCol w:w="2479"/>
        <w:gridCol w:w="2665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Земельная комиссия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Заседание акимата города Павлодара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8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заявление, вносит запись о приеме документов в электронную базу, регистрация в электронном документа обороте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на городской комиссии по предоставлению земельных участков на земле пользования либо мотивированный ответ об отказе в предоставлении услуги и передает специалисту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Выносит решения на изменение целевого назначения земельного участка на заседания акимата города Павлодара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решения на изменение целевого назначения земельного участка на бумажном носителе мотивированный ответ об отказе в предоставлении услуги</w:t>
            </w:r>
          </w:p>
        </w:tc>
      </w:tr>
      <w:tr>
        <w:trPr>
          <w:trHeight w:val="27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получателю государственной услуги либо мотивированный ответ об отказе в предоставлении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 в предоставлении услуги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на изменение целевого назначения земельного участка регистрирует в журнале и выдает получателю</w:t>
            </w:r>
          </w:p>
        </w:tc>
      </w:tr>
      <w:tr>
        <w:trPr>
          <w:trHeight w:val="43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рабочих дней с момента подачи документа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рабочих дней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   </w:t>
      </w:r>
    </w:p>
    <w:bookmarkEnd w:id="35"/>
    <w:bookmarkStart w:name="z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и взаимодействий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4930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1727/27</w:t>
      </w:r>
    </w:p>
    <w:bookmarkEnd w:id="37"/>
    <w:bookmarkStart w:name="z8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изыскательских работ"</w:t>
      </w:r>
    </w:p>
    <w:bookmarkEnd w:id="38"/>
    <w:bookmarkStart w:name="z9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"Выдача разрешения на использование земельного участка для изыскательских работ"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оказывается государственным учреждением "Отдел земельных отношений города Павлодара", по адресу: город. Павлодар, улица. Кривенко 25. Телефон 652408.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Агентства Республики Казахстан по управлению земельными ресурсами: www.auzr.kz;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стендах в здании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уполномоченного органа: ежедневно с понедельника по пятницу включительно с 9-00 часов до 18-30 часов, перерыв на обед с 13-00 до 14-30 часов,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18-30 часов без предварительной записи и ускоренного обслуживания.</w:t>
      </w:r>
    </w:p>
    <w:bookmarkEnd w:id="40"/>
    <w:bookmarkStart w:name="z1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документы, в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осуществляется уполномоченным органом и получателю выдается расписка о приеме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разрешения осуществляется лично получателю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случае проведения сезонных сельскохозяйственных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структурно-функциональная единицы (далее - единица):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отражающие взаимосвязь между логической последовательностью административных действий в процессе оказания государственной услуги и единиц,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2"/>
    <w:bookmarkStart w:name="z10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10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44"/>
    <w:bookmarkStart w:name="z11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 земельного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для изыскательских работ"       </w:t>
      </w:r>
    </w:p>
    <w:bookmarkEnd w:id="45"/>
    <w:bookmarkStart w:name="z11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и единиц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2370"/>
        <w:gridCol w:w="3248"/>
        <w:gridCol w:w="3040"/>
        <w:gridCol w:w="3247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2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вносит запись о приеме документов в электронную базу для выдачи разрешения на использования земельного участка для изыскательных работ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утверждает либо мотивированный ответ об отказе в предоставлении услуги и передает специалисту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разрешения на использование земельного участка для изыскательных работ на бумажном носителе или мотивированный ответ об отказе в Приложение 1 к регламенту оказания государственной услуги "Выдача решения на изменение целевого назначения земельного участка" предоставлении государственной услуги</w:t>
            </w:r>
          </w:p>
        </w:tc>
      </w:tr>
      <w:tr>
        <w:trPr>
          <w:trHeight w:val="21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в получении необходимых документов получателю государственной услуги либо мотивированный ответ об отказе в предоставлении услуги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ответа об отказе в предоставлении услуги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использование земельного участка для изыскательных работ Регистрирует в журнале и выдает получателю</w:t>
            </w:r>
          </w:p>
        </w:tc>
      </w:tr>
      <w:tr>
        <w:trPr>
          <w:trHeight w:val="435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рабочих дней с момента подачи документа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11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 земельного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участка для изыскательских работ"       </w:t>
      </w:r>
    </w:p>
    <w:bookmarkEnd w:id="47"/>
    <w:bookmarkStart w:name="z11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последовательности и взаимодействий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единицы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708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