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e21a" w14:textId="690e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отдельных категорий граждан, имеющих право на дополнительную социальную помощь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27 января 2012 года N 15/2. Зарегистрировано Департаментом юстиции Павлодарской области 29 февраля 2012 года N 12-2-195. Утратило силу решением маслихата города Аксу Павлодарской области от 23 июля 2012 года N 12-2-195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23.07.2012 N 12-2-195.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отдельных категорий граждан, имеющих право на дополнительную социальную помощь в 2012 году,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17 февраля 2010 года N 194/24 "О перечне категорий граждан, имеющих право на социальную помощь" (зарегистрированное в Реестре государственной регистрации нормативных правовых актов за N 12-2-132, опубликованное 20 марта 2010 года в газете "Акжол - Новый Путь" N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по вопросам социальной и молодежной политики, законности и правопорядка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N 15/2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отдельных категорий граждан, имеющих право</w:t>
      </w:r>
      <w:r>
        <w:br/>
      </w:r>
      <w:r>
        <w:rPr>
          <w:rFonts w:ascii="Times New Roman"/>
          <w:b/>
          <w:i w:val="false"/>
          <w:color w:val="000000"/>
        </w:rPr>
        <w:t>
на дополнительную социальную помощь в 2012 году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Участники и инвалиды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приравненные по льготам и гарантиям к участникам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приравненные по льготам и гарантиям к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Другие категории лиц, приравненные по льготам и гарантиям к участникам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Пенсионеры: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достигшие 80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одинокие и одиноко проживающие, состоящие на учете отделения социальной помощи на дому инвалидам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получающие минимальный размер пенсий;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получающие пенсионные выплаты по возрасту в неполном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получающие государственное базовое социальное пособие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Инвалиды: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одинокие и одиноко проживающие инвалиды, состоящие на учете в отделении социальной помощи на дому инвалидам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дети-инвалиды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1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Многодетные матери, награжденные подвесками "Алтын алқа", "Күмiс алқа" или ранее получившие звание "Мать-Героиня", а также орденами "Материнская Слава" I и II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Матери, не состоящие в браке (в супружестве) и опекуны, воспитывающие детей-инвалидов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Дети сироты, дети, оставшиеся без попечения родителей, дети из многодетных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имеющие злокачественные новообразования (4 стадии);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страдающие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страдающие вирусом иммунодефицита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Лица, оставшиеся без средств к существованию, вследствие чрезвычайных ситуации природного и техногенного характера.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