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2460" w14:textId="27d2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Аксуского городского маслихата (XXXXII сессия, IV созыв) от 20 декабря 2011 года N 365/42 "О бюджете города Аксу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07 декабря 2012 года N 76/10. Зарегистрировано Департаментом юстиции Павлодарской области 11 декабря 2012 года N 3271.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30 ноября 2012 года N 97/10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2012 - 2014 годы" (зарегистрированное в Реестре государственной регистрации нормативных  правовых актов за N 3268)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2011 года N 365/42 "О бюджете города Аксу на 2012 - 2014 годы" (зарегистрированное в Реестре государственной регистрации нормативных правовых актов за N 12-2-189, опубликованное 11 января 2012 года в газете "Акжол - Новый Путь" N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"6923529" заменить цифрами "6978573";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"2737822" заменить цифрами "2792866";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"7071157" заменить цифрами "7126201";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Рубцов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 внеочередная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76/10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(XXXXII сессия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365/42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9"/>
        <w:gridCol w:w="598"/>
        <w:gridCol w:w="538"/>
        <w:gridCol w:w="7630"/>
        <w:gridCol w:w="223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6978573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4166771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1868696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1868696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1396978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1396978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800352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4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2792866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2792866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0"/>
        <w:gridCol w:w="620"/>
        <w:gridCol w:w="539"/>
        <w:gridCol w:w="7621"/>
        <w:gridCol w:w="224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7126201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108605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128852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</w:t>
            </w:r>
          </w:p>
        </w:tc>
      </w:tr>
      <w:tr>
        <w:trPr>
          <w:trHeight w:val="14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18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14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3162256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609154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569911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258020</w:t>
            </w:r>
          </w:p>
        </w:tc>
      </w:tr>
      <w:tr>
        <w:trPr>
          <w:trHeight w:val="27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детей; организации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2022458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2009124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1890018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79001</w:t>
            </w:r>
          </w:p>
        </w:tc>
      </w:tr>
      <w:tr>
        <w:trPr>
          <w:trHeight w:val="14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26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организации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530644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477404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251500</w:t>
            </w:r>
          </w:p>
        </w:tc>
      </w:tr>
      <w:tr>
        <w:trPr>
          <w:trHeight w:val="18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</w:t>
            </w:r>
          </w:p>
        </w:tc>
      </w:tr>
      <w:tr>
        <w:trPr>
          <w:trHeight w:val="12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339885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299974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90605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69014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19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8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38136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1919990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795180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493690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268190</w:t>
            </w:r>
          </w:p>
        </w:tc>
      </w:tr>
      <w:tr>
        <w:trPr>
          <w:trHeight w:val="13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778384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637204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637204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268562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52081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297280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157935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68557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68557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71198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745232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733005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201612</w:t>
            </w:r>
          </w:p>
        </w:tc>
      </w:tr>
      <w:tr>
        <w:trPr>
          <w:trHeight w:val="15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507485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507485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15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 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-342613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 внеочередная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76/10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(XXXXII сессия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365/42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12"/>
        <w:gridCol w:w="543"/>
        <w:gridCol w:w="548"/>
        <w:gridCol w:w="527"/>
        <w:gridCol w:w="9486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09"/>
        <w:gridCol w:w="595"/>
        <w:gridCol w:w="552"/>
        <w:gridCol w:w="509"/>
        <w:gridCol w:w="955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6"/>
        <w:gridCol w:w="570"/>
        <w:gridCol w:w="570"/>
        <w:gridCol w:w="506"/>
        <w:gridCol w:w="9544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5"/>
        <w:gridCol w:w="543"/>
        <w:gridCol w:w="591"/>
        <w:gridCol w:w="526"/>
        <w:gridCol w:w="9571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4"/>
        <w:gridCol w:w="542"/>
        <w:gridCol w:w="569"/>
        <w:gridCol w:w="441"/>
        <w:gridCol w:w="974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541"/>
        <w:gridCol w:w="588"/>
        <w:gridCol w:w="482"/>
        <w:gridCol w:w="9665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1"/>
        <w:gridCol w:w="540"/>
        <w:gridCol w:w="540"/>
        <w:gridCol w:w="439"/>
        <w:gridCol w:w="9780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1"/>
        <w:gridCol w:w="539"/>
        <w:gridCol w:w="539"/>
        <w:gridCol w:w="502"/>
        <w:gridCol w:w="9720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0"/>
        <w:gridCol w:w="539"/>
        <w:gridCol w:w="539"/>
        <w:gridCol w:w="502"/>
        <w:gridCol w:w="974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540"/>
        <w:gridCol w:w="540"/>
        <w:gridCol w:w="481"/>
        <w:gridCol w:w="9779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Алгабас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538"/>
        <w:gridCol w:w="538"/>
        <w:gridCol w:w="480"/>
        <w:gridCol w:w="970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Уштерек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2"/>
        <w:gridCol w:w="539"/>
        <w:gridCol w:w="539"/>
        <w:gridCol w:w="502"/>
        <w:gridCol w:w="9699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4"/>
        <w:gridCol w:w="540"/>
        <w:gridCol w:w="540"/>
        <w:gridCol w:w="460"/>
        <w:gridCol w:w="9695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Калкаман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3"/>
        <w:gridCol w:w="542"/>
        <w:gridCol w:w="542"/>
        <w:gridCol w:w="504"/>
        <w:gridCol w:w="968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поселку Аксу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4"/>
        <w:gridCol w:w="540"/>
        <w:gridCol w:w="540"/>
        <w:gridCol w:w="503"/>
        <w:gridCol w:w="9672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