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cbc6" w14:textId="110c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архитектуры и градостроительства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19 декабря 2012 года N 785/7. Зарегистрировано Департаментом юстиции Павлодарской области 16 января 2013 года N 3340. Утратило силу постановлением акимата города Аксу Павлодарской области от 24 июня 2013 года N 370/3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24.06.2013 N 370/3.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по производству.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Аксу                           Б. Бакауов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Аксу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785/7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
по определению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справки по определению адреса объектов недвижимости на территории Республики Казахстан"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определению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архитектуры и градостроительства города Аксу" (далее – отдел) пять дней в неделю, за исключением выходных и праздничных дней, с 9.00 часов до 18.30 часов, обед с 13.00 часов до 14.30 часов по адресу: Павлодарская область, город Аксу ул. Астана, 52, телефон 8(71837) 56484, адрес электронной почты archaksu@mail.ru., а также государственная услуга предоставляется через филиал города Аксу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20.00 часов, без перерыва на обед по адресу: Павлодарская область, город Аксу ул.Ленина, 10, телефон 8(71837) 69060, адрес электронной почты Aksu_son@mail.ru.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личном посещении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может быть отказано в 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при непосредственном обращении получателя в уполномоченный орган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Казахстан"  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(далее – единиц) при уточнении адреса объекта недвижимости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359"/>
        <w:gridCol w:w="2637"/>
        <w:gridCol w:w="2828"/>
        <w:gridCol w:w="2702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  мотивированного ответа об отказе в предоставлении государственной услуги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подписание  проекта справки либо мотивированного ответа об отказе в предоставлении услуги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  мотивированного ответа об отказе в предоставлении государственной услуги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(прием документов из Центра – не более 20 минут)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 присвоении, изменении или</w:t>
      </w:r>
      <w:r>
        <w:br/>
      </w:r>
      <w:r>
        <w:rPr>
          <w:rFonts w:ascii="Times New Roman"/>
          <w:b/>
          <w:i w:val="false"/>
          <w:color w:val="000000"/>
        </w:rPr>
        <w:t>
упразднении адреса объекта недвижимости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325"/>
        <w:gridCol w:w="2646"/>
        <w:gridCol w:w="2860"/>
        <w:gridCol w:w="2732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  мотивированного ответа об отказе в предоставлении государственной услуги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подписание  проекта справки либо мотивированного ответа об отказе в предоставлении услуги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  мотивированного ответа об отказе в предоставлении государственной услуги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дней (прием документов из Центра – не более 20 минут)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Казахстан"  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699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при присвоении,</w:t>
      </w:r>
      <w:r>
        <w:br/>
      </w:r>
      <w:r>
        <w:rPr>
          <w:rFonts w:ascii="Times New Roman"/>
          <w:b/>
          <w:i w:val="false"/>
          <w:color w:val="000000"/>
        </w:rPr>
        <w:t>
изменении или упразднении адреса объекта недвижимости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4836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Аксу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785/7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архитектурно-планировочного задания"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архитектурно-планировочного задания"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архитектурно-планировочного задания",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архитектуры и градостроительства города Аксу" (далее – отдел) пять дней в неделю, за исключением воскресенья и праздничных дней, с 9.00 часов до 18.30 часов, с перерывом на обед с 13.00 до 14.30 часов, по адресу город Аксу, ул.Астана, 52, а также государственная услуга предоставляется через филиал города Аксу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20.00 часов, без перерыва на обед по адресу: Павлодарская область, город Аксу, ул.Ленина, 10, телефон 8(71837) 69060, адрес электронной почты Aksu_son@mail.ru.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соответствующих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может быть отказано в 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при непосредственном обращении получателя в уполномоченный орган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3"/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088"/>
        <w:gridCol w:w="2239"/>
        <w:gridCol w:w="2390"/>
        <w:gridCol w:w="2520"/>
        <w:gridCol w:w="2240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 документов, выдача расписки о приеме соответствующих документов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  мотивированного ответа об отказе в предоставлении государственной услуги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объектов строительства, указанных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088"/>
        <w:gridCol w:w="2174"/>
        <w:gridCol w:w="2434"/>
        <w:gridCol w:w="2542"/>
        <w:gridCol w:w="2219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 документов, выдача расписки о приеме соответствующих документов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  мотивированного ответа об отказе в предоставлении государственной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  мотивированного ответа об отказе в предоставлении государственной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6"/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84328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для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строительства, указанных 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6454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