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04fc" w14:textId="b200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27 декабря 2012 года N 824/7. Зарегистрировано Департаментом юстиции Павлодарской области 23 января 2013 года N 3380. Утратило силу постановлением акимата города Аксу Павлодарской области от 24 июня 2013 года N 370/3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24.06.2013 N 370/3.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года, N 745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по экономики и сельскому хозяйству.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Аксу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824/7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Аксу"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Аксу"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от 31 января 2011 года N 51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экономики и бюджетного планирования города Аксу" (далее – уполномоченный орган), расположенный по адресу: Павлодарская область, город Аксу, улица Астана, 52, телефон 8(71837)5-60-83, график работы с 09-00 до 18-30 часов, с перерывом на обед с 13-00 до 14-30 часов, в рабочие дни, кроме выходных и праздничных дней, в порядке очереди, без предварительной записи и ускоренного обслуживания, электронный адрес aksu_budjet@mail.ru.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течении тридцати двух календарных дней осуществляется процедура заключения соглашения, и в течении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до получения государственной услуги, оказываемой на месте в день обращения потребителя -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обслуживания получателя государственной услуги, оказываемой на месте в день обращения потребителя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потребителю необходимо предоставить перечень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приеме соответствующих документов с указанием номера и даты приема запроса,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Деятельность уполномоченного органа основывается на принципах соблюдения конституционных прав человека, законности при исполнении служебного долга, предоставления исчерпывающей информации, обеспечения ее сохранности, защиты и конфиденциальности.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по предоставлению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 последовательности действий единиц, приведена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 города Аксу"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Последовательность действии Единиц</w:t>
      </w:r>
      <w:r>
        <w:br/>
      </w:r>
      <w:r>
        <w:rPr>
          <w:rFonts w:ascii="Times New Roman"/>
          <w:b/>
          <w:i w:val="false"/>
          <w:color w:val="000000"/>
        </w:rPr>
        <w:t>
при предоставлении подъемного пособия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2"/>
        <w:gridCol w:w="1938"/>
        <w:gridCol w:w="1682"/>
        <w:gridCol w:w="1425"/>
        <w:gridCol w:w="1425"/>
        <w:gridCol w:w="1683"/>
        <w:gridCol w:w="2004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Единиц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предоставлению мер социальной поддержки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80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расчеты потребности финансовых средств, направляет пакет документов, предоставленных потребителем в комиссию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потребителем документы, принимает решение о предоставлении либо об отказе в предоставлении мер социальной поддержки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города о предоставлении мер социальной поддержки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 о предоставлении мер социальной поддержки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предоставлении либо об отказе в предоставлении мер социальной поддержки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города о предоставлении мер социальной поддержки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города о предоставлении мер социальной поддержки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предоставлении мер социальной поддержки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61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дней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 города Аксу"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Последовательность действий Единиц</w:t>
      </w:r>
      <w:r>
        <w:br/>
      </w:r>
      <w:r>
        <w:rPr>
          <w:rFonts w:ascii="Times New Roman"/>
          <w:b/>
          <w:i w:val="false"/>
          <w:color w:val="000000"/>
        </w:rPr>
        <w:t>
при предоставлении бюджетного кредита на приобретение</w:t>
      </w:r>
      <w:r>
        <w:br/>
      </w:r>
      <w:r>
        <w:rPr>
          <w:rFonts w:ascii="Times New Roman"/>
          <w:b/>
          <w:i w:val="false"/>
          <w:color w:val="000000"/>
        </w:rPr>
        <w:t>
или строительство жилья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1689"/>
        <w:gridCol w:w="1432"/>
        <w:gridCol w:w="1432"/>
        <w:gridCol w:w="1432"/>
        <w:gridCol w:w="1432"/>
        <w:gridCol w:w="2055"/>
        <w:gridCol w:w="1863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предоставлению мер социальной поддержки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80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расчеты потребности финансовых средств, направляет пакет документов, предоставленных потребителем в комиссию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потребителем документы, принимает решение о предоставлении либо об отказе в предоставлении мер социальной поддержки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города о предоставлении мер социальной поддержки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 о предоставлении мер социальной поддержки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бюджетного кредита на приобретение или строительство жилья поверенному (агенту)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предоставлении либо об отказе в предоставлении мер социальной поддержки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города о предоставлении мер социальной поддержки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города о предоставлении мер социальной поддержки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предоставлении мер социальной поддержки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 города Аксу"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действий Единиц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подъемного пособия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6421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 города Аксу"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логической последовательности действии Единиц</w:t>
      </w:r>
      <w:r>
        <w:br/>
      </w:r>
      <w:r>
        <w:rPr>
          <w:rFonts w:ascii="Times New Roman"/>
          <w:b/>
          <w:i w:val="false"/>
          <w:color w:val="000000"/>
        </w:rPr>
        <w:t>
при предоставлении бюджетного кредита на приобретение</w:t>
      </w:r>
      <w:r>
        <w:br/>
      </w:r>
      <w:r>
        <w:rPr>
          <w:rFonts w:ascii="Times New Roman"/>
          <w:b/>
          <w:i w:val="false"/>
          <w:color w:val="000000"/>
        </w:rPr>
        <w:t>
или строительство жилья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740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