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a178c" w14:textId="11a1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10 января 2012 года N 25/1. Зарегистрировано Департаментом юстиции Павлодарской области 16 февраля 2012 года N 12-3-318. Утратило силу постановлением акимата города Экибастуза Павлодарской области от 20 апреля 2012 года N 500/4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Экибастуза Павлодарской области от 20.04.2012 N 500/4.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 N 745 "Об утверждении реестра государственных услуг, оказываемых физическим и юридическим лицам", в целях качественного предоставления государственных услуг,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справки, действующей на территории соответствующей административно-территориальной единицы";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ветеринарного паспорта на животное";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Экибастуза Марданову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(десяти)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2012 года N 25/1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ветеринарной справки, действующей на территории соответствующей административно-территориальной единицы"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ветеринарной справки, действующей на территории соответствующей административно-территориальной единицы" предоставляется ветеринарным врачом (далее - ветврач) государственного учреждения "Отдел сельского хозяйства и ветеринарии акимата города Экибастуза", аппаратов акимов сельских округов, поселков и сел, (далее – МИО)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 N 464 "Об утверждении стандартов государственных услуг в области племенного животноводства и ветеринарии и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размещена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на сайте: http://selhoz.ekb.gov.kz/.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справки, действующей на территории соответствующей административно-территориальной единицы (на бумажном носителе) (далее – справка),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в рабочие дни, с 9.00 до 18.30 часов, перерыв с 13.00 до 14.30 часов, кроме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необходимых документов и требований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 - 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 требованиям и требованиям безопасности.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проводится ветврачами МИО,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ветеринарные врачи МИО,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  последовательностью административных действий в процессе оказания государственной услуги и СФЕ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 нарушение порядка оказания государственной услуги должностные лица несут ответственность в порядке, предусмотренном Законами Республики Казахстан.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действующей на территории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соответствующей административно-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территориальной единицы"     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органов,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6172"/>
        <w:gridCol w:w="3235"/>
        <w:gridCol w:w="2842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п\п
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МИО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местоположения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акимата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  Экибастуз ул. 50-летия Экибастуза, 10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754238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Шидерты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398552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398298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Солнечный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Конституции, 1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279447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Торт-Кудук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Торт-Кудук,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 291510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имени Алькея Маргулана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  Алькея Маргулана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А. Маргулана, 1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395373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Аккольского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Строительная, 18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742083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Сарыкамысского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Сарыкамыс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742769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Олентинского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Тауелсиздик, 33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743306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Экибастузского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Тортуй,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Школьная, 12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743513, 743511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Байетского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Ғ. Токтара, 1а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397118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Комсомольского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56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741237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Орталық, 116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744765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Карасуского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 96735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Кудайкольского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Кудайколь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744350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действующей на территории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соответствующей административно-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территориальной единицы"    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3371"/>
        <w:gridCol w:w="2666"/>
        <w:gridCol w:w="2667"/>
        <w:gridCol w:w="3580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действия(хода,потока работ)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Ветврач МИО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Ветврач МИО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Ветврач МИО
</w:t>
            </w:r>
          </w:p>
        </w:tc>
      </w:tr>
      <w:tr>
        <w:trPr>
          <w:trHeight w:val="46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действия(процесса,процедуры,операции) и их описание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 пакета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справки либо мотивированного ответа об отказе в предоставлении услуги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справок. Подготовка готового документа к выдаче потребителю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завершения(данные,документ,организационно-распорядительное решение)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 в предоставлении услуги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документа потребителю либо мотивированного ответа об отказе в предоставлении услуги</w:t>
            </w:r>
          </w:p>
        </w:tc>
      </w:tr>
      <w:tr>
        <w:trPr>
          <w:trHeight w:val="18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дня обращения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ветеринарной справки,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действующей на территории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соответствующей административно-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территориальной единицы"     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МИО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769100" cy="637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637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2012 года N 25/1</w:t>
      </w:r>
    </w:p>
    <w:bookmarkEnd w:id="17"/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ветеринарного паспорта на животное"</w:t>
      </w:r>
    </w:p>
    <w:bookmarkEnd w:id="18"/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ветеринарного паспорта на животное" (далее – государственная услуга) предоставляется ветеринарным врачом (далее - ветврач) государственного учреждения "Отдел сельского хозяйства и ветеринарии акимата города Экибастуза", аппаратов акимов сельских округов, поселков и сел, (далее – МИО)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 N 2331 "Об утверждении Правил идентификации сельскохозяйственных животных",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 N 464 "Об утверждении стандартов государственных услуг в области племенного животноводства и ветеринарии и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размещена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 на сайте: http://selhoz.ekb.gov.kz/.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ветеринарный паспорт на животное (дубликат ветеринарного паспорта на животное, выписки из ветеринарного паспорта на животное) (на бумажном носителе) (далее – паспорт),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рабочие дни, с 9.00 до 18.30 часов, с перерывом на обед с 13.00 до 14.30 часов, кроме выходных и праздничных дней.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20"/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ветеринарного паспорта на животное потребитель обращается к ветврачу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и (выписки из ветеринарного паспорта на животное) потребитель обращается в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отказа в предоставлении государственной услуги является отсутствие присвоенного индивидуального номера животного.</w:t>
      </w:r>
    </w:p>
    <w:bookmarkEnd w:id="22"/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проводится ветврачами МИО,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ветеринарные врачи МИО,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  последовательностью административных действий в процессе оказания государственной услуги и СФЕ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6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5"/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нарушение порядка оказания государственной услуги должностные лица несут ответственность в порядке, предусмотренном Законами Республики Казахстан.</w:t>
      </w:r>
    </w:p>
    <w:bookmarkEnd w:id="26"/>
    <w:bookmarkStart w:name="z6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ветеринарного паспорта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животное"            </w:t>
      </w:r>
    </w:p>
    <w:bookmarkEnd w:id="27"/>
    <w:bookmarkStart w:name="z6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органов,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6172"/>
        <w:gridCol w:w="3235"/>
        <w:gridCol w:w="2842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МИО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местоположения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акимата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  Экибастуз ул. 50-летия Экибастуза, 10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754238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Шидерты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398552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398298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Солнечный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Конституции, 1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279447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Торт-Кудук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Торт-Кудук,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 291510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имени Алькея Маргулана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  Алькея Маргулана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А. Маргулана, 1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395373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Аккольского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Строительная, 18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742083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Сарыкамысского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Сарыкамыс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742769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Олентинского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Тауелсиздик, 33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743306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Экибастузского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Тортуй,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Школьная, 12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743513, 743511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Байетского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Ғ. Токтара, 1а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397118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Комсомольского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745075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56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741237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Орталық, 116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744765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Карасуского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 96735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Кудайкольского сельского округа города Экибастуза"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Кудайколь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744350</w:t>
            </w:r>
          </w:p>
        </w:tc>
      </w:tr>
    </w:tbl>
    <w:bookmarkStart w:name="z6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ветеринарного паспорта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животное"            </w:t>
      </w:r>
    </w:p>
    <w:bookmarkEnd w:id="29"/>
    <w:bookmarkStart w:name="z6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при обращении</w:t>
      </w:r>
      <w:r>
        <w:br/>
      </w:r>
      <w:r>
        <w:rPr>
          <w:rFonts w:ascii="Times New Roman"/>
          <w:b/>
          <w:i w:val="false"/>
          <w:color w:val="000000"/>
        </w:rPr>
        <w:t>
потребителя по выдаче ветеринарного паспорта на животное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2546"/>
        <w:gridCol w:w="3216"/>
        <w:gridCol w:w="3132"/>
        <w:gridCol w:w="3510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действия(хода,потока работ)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Ветврач МИО
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Ветврач МИО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Ветврач МИО
</w:t>
            </w:r>
          </w:p>
        </w:tc>
      </w:tr>
      <w:tr>
        <w:trPr>
          <w:trHeight w:val="4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действия(процесса,процедуры,операции) и их описание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  обращения,  проверка и прием пакета представленных потребителем документов, 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настоящего  регламента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ветеринарного паспорта на животное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ветеринарных паспортов Подготовка готового документа к выдаче потребителю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завершения(данные,документ,организационно-распорядительное решение)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ветеринарного паспорта на животное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документа потребителю</w:t>
            </w:r>
          </w:p>
        </w:tc>
      </w:tr>
      <w:tr>
        <w:trPr>
          <w:trHeight w:val="18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</w:tbl>
    <w:bookmarkStart w:name="z6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при обращении потребителя</w:t>
      </w:r>
      <w:r>
        <w:br/>
      </w:r>
      <w:r>
        <w:rPr>
          <w:rFonts w:ascii="Times New Roman"/>
          <w:b/>
          <w:i w:val="false"/>
          <w:color w:val="000000"/>
        </w:rPr>
        <w:t>
по выдаче дубликата ветеринарного паспорта (выписки из ветеринарного паспорта) на животное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2542"/>
        <w:gridCol w:w="3231"/>
        <w:gridCol w:w="3127"/>
        <w:gridCol w:w="3505"/>
      </w:tblGrid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Ветврач МИО
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Ветврач МИО
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Ветврач МИО
</w:t>
            </w:r>
          </w:p>
        </w:tc>
      </w:tr>
      <w:tr>
        <w:trPr>
          <w:trHeight w:val="4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регламента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выдачи паспортов (дубликатов). Подготовка готового документа к выдаче  потребителю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дубликата ветеринарного паспорта (выписки из ветеринарного паспорта) на животное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готового документа потребителю</w:t>
            </w:r>
          </w:p>
        </w:tc>
      </w:tr>
      <w:tr>
        <w:trPr>
          <w:trHeight w:val="1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дней</w:t>
            </w:r>
          </w:p>
        </w:tc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минут</w:t>
            </w:r>
          </w:p>
        </w:tc>
      </w:tr>
    </w:tbl>
    <w:bookmarkStart w:name="z6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ветеринарного паспорта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животное"            </w:t>
      </w:r>
    </w:p>
    <w:bookmarkEnd w:id="32"/>
    <w:bookmarkStart w:name="z6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1 предоставления государственной услуги при обращении</w:t>
      </w:r>
      <w:r>
        <w:br/>
      </w:r>
      <w:r>
        <w:rPr>
          <w:rFonts w:ascii="Times New Roman"/>
          <w:b/>
          <w:i w:val="false"/>
          <w:color w:val="000000"/>
        </w:rPr>
        <w:t>
в МИО для выдачи ветеринарного паспорта на животное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6781800" cy="676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 предоставления государственной услуги при обращении</w:t>
      </w:r>
      <w:r>
        <w:br/>
      </w:r>
      <w:r>
        <w:rPr>
          <w:rFonts w:ascii="Times New Roman"/>
          <w:b/>
          <w:i w:val="false"/>
          <w:color w:val="000000"/>
        </w:rPr>
        <w:t>
в МИО для выдачи дубликата ветеринарного паспорта</w:t>
      </w:r>
      <w:r>
        <w:br/>
      </w:r>
      <w:r>
        <w:rPr>
          <w:rFonts w:ascii="Times New Roman"/>
          <w:b/>
          <w:i w:val="false"/>
          <w:color w:val="000000"/>
        </w:rPr>
        <w:t>
(выписки из ветеринарного паспорта) на животное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69723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2012 года N 25/1</w:t>
      </w:r>
    </w:p>
    <w:bookmarkEnd w:id="35"/>
    <w:bookmarkStart w:name="z7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 наличии личного подсобного хозяйства"</w:t>
      </w:r>
    </w:p>
    <w:bookmarkEnd w:id="36"/>
    <w:bookmarkStart w:name="z7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7"/>
    <w:bookmarkStart w:name="z7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о наличии личного подсобного хозяйства" (далее – государственная услуга) предоставляется государственным учреждением "Отдел сельского хозяйства и ветеринарии акимата города Экибастуза", аппаратами акимов поселков, сел и сельских округов (далее – МИО), а также на альтернативной основе через Центр обслуживания населения (далее – ЦОН),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"О государственной адресной социальной помощи",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31 декабря 2009 года N 2318 "Об утверждении стандарта государственной услуги "Выдача справок о наличии личного подсобного хозяйства"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и регламент размещены на Интернет-ресурсе акимата города Экибастуза и ЦОН, а также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(далее – справка),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 сдачи потребителем необходимых документов,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услуги предоставляются с момента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необходимых документов потребителем – не более 2 (двух)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–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- в рабочие дни, кроме выходных и праздничных дней, с 9.00 до 18.30 часов, с перерывом на обед с 13.00 до 14.30 часов.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в рабочие дни, кроме выходных и праздничных дней, с 9.00 до 19.00 часов с перерывом на обед с 13.00 до 14.00 часов. Прием осуществляется в порядке электронной очереди, без предварительной записи и ускоренного обслуживания.</w:t>
      </w:r>
    </w:p>
    <w:bookmarkEnd w:id="38"/>
    <w:bookmarkStart w:name="z8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9"/>
    <w:bookmarkStart w:name="z8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 потребитель обращается в устной форме с предоставлением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удостоверения личности с представлением оригинала для сверки.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в МИО - потребитель обращается в устной форме, в ЦОН - подает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ЦОН потребителю выдается справка, подтверждающая сдачу потребителем всех необходимых документов для получения государственной услуги, в которой содержится штамп ЦОН и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предоставляется при личном посещении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потребителю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данных о наличии личного подсобного хозяйства в похозяйственной книге МИО.</w:t>
      </w:r>
    </w:p>
    <w:bookmarkEnd w:id="40"/>
    <w:bookmarkStart w:name="z8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41"/>
    <w:bookmarkStart w:name="z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проводится главными специалистами МИО,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Обращение потребителя государственной услуги регистрируется главным специалистом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Структурно-функциональные единицы (далее - СФЕ), которые участвуют в процессе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поселка, сел и сельских округов, начальник отдела сельского хозяйства (далее – руководитель).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Последовательность действий СФЕ приведена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9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3"/>
    <w:bookmarkStart w:name="z9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44"/>
    <w:bookmarkStart w:name="z9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справок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наличии личного подсобного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хозяйства"        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5596"/>
        <w:gridCol w:w="3771"/>
        <w:gridCol w:w="2842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Nп\п
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
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телефон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и ветеринарии акимата города Экибастуза"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ул. 50-летия Экибастуза, 10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754238</w:t>
            </w:r>
          </w:p>
        </w:tc>
      </w:tr>
      <w:tr>
        <w:trPr>
          <w:trHeight w:val="67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Шидерты города Экибастуза"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20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(87187) 398298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Солнечный города Экибастуза"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Конституции, 1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279447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Торт-Кудук города Экибастуза"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Торт-Кудук,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(87184) 291510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имени Алькея Маргулана города Экибастуза"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Алькея Маргулана, ул. А. Маргулана, 1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395373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Аккольского сельского округа города Экибастуза"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Строительная, 18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742083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Сарыкамысского сельского округа города Экибастуза"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Сарыкамыс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742769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Олентинского сельского округа города Экибастуза"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Тауелсиздик, 33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743306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Экибастузского сельского округа города Экибастуза"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Тортуй,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Школьная, 12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743513, 743511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Байетского сельского округа города Экибастуза"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Ғ. Токтара, 1а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397118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 города Экибастуза"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745075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Кояндинского сельского округа города Экибастуза"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56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741237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Железнодорожного сельского округа города Экибастуза"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Орталық, 116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744765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Карасуского сельского округа города Экибастуза"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Карасу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(871842) 96735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Кудайкольского сельского округа города Экибастуза"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Кудайколь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744350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города Экибастуза Республиканского государственного учреждения "Центр обслуживания населения Павлодарской области"</w:t>
            </w:r>
          </w:p>
        </w:tc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 ул. Мәшһүр Жүсіп, 92/2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(87187) 776693</w:t>
            </w:r>
          </w:p>
        </w:tc>
      </w:tr>
    </w:tbl>
    <w:bookmarkStart w:name="z9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справок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наличии личного подсобного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хозяйства"        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893"/>
        <w:gridCol w:w="2653"/>
        <w:gridCol w:w="2933"/>
        <w:gridCol w:w="271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МИО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МИО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 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регламента и проверка данных по похозяйственной книге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справок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наличии личного подсобного хозяйства"</w:t>
      </w:r>
    </w:p>
    <w:bookmarkEnd w:id="47"/>
    <w:bookmarkStart w:name="z9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 при обращении в МИО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68326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