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929b" w14:textId="1c89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января 2012 года N 144/2. Зарегистрировано Департаментом юстиции Павлодарской области 02 марта 2012 года N 12-3-320. Утратило силу постановлением акимата города Экибастуза Павлодарской области от 20 апреля 2012 года N 500/4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20.04.2012 N 500/4.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Казахстан" от 20 июля 2010 года N 745 "Об утверждении реестра государственных услуг, оказываемых физическим и юридическим лицам"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постановка на учет безработных граждан"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"Регистрация и постановка на учет безработных граждан"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"Регистрация и постановка на учет безработных граждан"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акимата города Экибастуза"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(по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документов, не позднее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    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104"/>
        <w:gridCol w:w="3353"/>
        <w:gridCol w:w="2485"/>
        <w:gridCol w:w="2857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</w:tr>
      <w:tr>
        <w:trPr>
          <w:trHeight w:val="26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документов; принятие решения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учет,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    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517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учет</w:t>
      </w:r>
      <w:r>
        <w:br/>
      </w:r>
      <w:r>
        <w:rPr>
          <w:rFonts w:ascii="Times New Roman"/>
          <w:b/>
          <w:i w:val="false"/>
          <w:color w:val="000000"/>
        </w:rPr>
        <w:t>
граждан, пострадавших вследствие ядерных испытаний</w:t>
      </w:r>
      <w:r>
        <w:br/>
      </w:r>
      <w:r>
        <w:rPr>
          <w:rFonts w:ascii="Times New Roman"/>
          <w:b/>
          <w:i w:val="false"/>
          <w:color w:val="000000"/>
        </w:rPr>
        <w:t>
на Семипалатинском испытательном ядерном полигоне"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учет граждан, пострадавших вследствие ядерных испытаний на Семипалатинском испытательном ядерном полигоне",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в рабочий орган специальной комиссии - не более 20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15 минут в рабочем органе специальной комиссии.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Структурно–функциональные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    </w:t>
      </w:r>
    </w:p>
    <w:bookmarkEnd w:id="21"/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156"/>
        <w:gridCol w:w="2632"/>
        <w:gridCol w:w="2453"/>
        <w:gridCol w:w="2454"/>
        <w:gridCol w:w="2455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 социальных программ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 специальной комиссии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</w:tr>
      <w:tr>
        <w:trPr>
          <w:trHeight w:val="26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    </w:t>
      </w:r>
    </w:p>
    <w:bookmarkEnd w:id="23"/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7056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25"/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6"/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справок безработным гражданам",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выдача справки о регистрации в качестве безработного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до получения государственной услуги, оказываемой на месте в день обращения потребителя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- 30 минут.</w:t>
      </w:r>
    </w:p>
    <w:bookmarkEnd w:id="28"/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названии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33"/>
    <w:bookmarkStart w:name="z8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занятости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024"/>
        <w:gridCol w:w="2219"/>
        <w:gridCol w:w="2090"/>
        <w:gridCol w:w="2457"/>
        <w:gridCol w:w="2090"/>
        <w:gridCol w:w="1594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35"/>
    <w:bookmarkStart w:name="z8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68580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37"/>
    <w:bookmarkStart w:name="z8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38"/>
    <w:bookmarkStart w:name="z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протезно-ортопедической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дней,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</w:p>
    <w:bookmarkEnd w:id="40"/>
    <w:bookmarkStart w:name="z9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отделе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10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45"/>
    <w:bookmarkStart w:name="z10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отдел занятости и социальных программ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2303"/>
        <w:gridCol w:w="2282"/>
        <w:gridCol w:w="2282"/>
        <w:gridCol w:w="1887"/>
        <w:gridCol w:w="1908"/>
        <w:gridCol w:w="2033"/>
      </w:tblGrid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47"/>
    <w:bookmarkStart w:name="z1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7691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49"/>
    <w:bookmarkStart w:name="z1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обеспечения их сурдо-тифлотехническими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средствами"</w:t>
      </w:r>
    </w:p>
    <w:bookmarkEnd w:id="50"/>
    <w:bookmarkStart w:name="z10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сурдо-тифлотехническими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обеспечения их сурдо-тифлотехническими и обязательными гигиеническими средствами",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воскресенье;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</w:p>
    <w:bookmarkEnd w:id="52"/>
    <w:bookmarkStart w:name="z11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при обращении в отдел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2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5"/>
    <w:bookmarkStart w:name="z1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56"/>
    <w:bookmarkStart w:name="z1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их сурдо-тифлотехническими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7"/>
    <w:bookmarkStart w:name="z12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10"/>
        <w:gridCol w:w="2430"/>
        <w:gridCol w:w="1930"/>
        <w:gridCol w:w="1827"/>
        <w:gridCol w:w="1993"/>
        <w:gridCol w:w="2224"/>
      </w:tblGrid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их сурдо-тифлотехническими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9"/>
    <w:bookmarkStart w:name="z12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отдел занятости и социальных программ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6548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61"/>
    <w:bookmarkStart w:name="z12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</w:t>
      </w:r>
      <w:r>
        <w:br/>
      </w:r>
      <w:r>
        <w:rPr>
          <w:rFonts w:ascii="Times New Roman"/>
          <w:b/>
          <w:i w:val="false"/>
          <w:color w:val="000000"/>
        </w:rPr>
        <w:t>
семьям, имеющим детей до 18 лет"</w:t>
      </w:r>
    </w:p>
    <w:bookmarkEnd w:id="62"/>
    <w:bookmarkStart w:name="z1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государственных пособий семьям, имеющим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государственных пособий семьям, имеющим детей до 18 лет",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(поселка, села)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 назначении государственного пособия семьям, имеющим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(поселка, села)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центре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30 минут в центре.</w:t>
      </w:r>
    </w:p>
    <w:bookmarkEnd w:id="64"/>
    <w:bookmarkStart w:name="z13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5"/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отделе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занятости и социальных программ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государственного детского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14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7"/>
    <w:bookmarkStart w:name="z1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68"/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69"/>
    <w:bookmarkStart w:name="z14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3"/>
        <w:gridCol w:w="2414"/>
        <w:gridCol w:w="1918"/>
        <w:gridCol w:w="1814"/>
        <w:gridCol w:w="1980"/>
        <w:gridCol w:w="2458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ГДП либо мотивированный ответ об отказе в предоставлении услуги указанием причины отказа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уведомления- мотивированного ответа об отказе в предоставлении услуги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"/>
        <w:gridCol w:w="1186"/>
        <w:gridCol w:w="1688"/>
        <w:gridCol w:w="1604"/>
        <w:gridCol w:w="1688"/>
        <w:gridCol w:w="1940"/>
        <w:gridCol w:w="1689"/>
        <w:gridCol w:w="1437"/>
        <w:gridCol w:w="1816"/>
      </w:tblGrid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32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аппарата акима сельского округа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процедуры,операции) и их описание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предоставление  их в отдел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мотивированного ответа об отказе в предоставлении услуги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мотивированного ответа об отказе в предоставлении услуги потребителю</w:t>
            </w:r>
          </w:p>
        </w:tc>
      </w:tr>
      <w:tr>
        <w:trPr>
          <w:trHeight w:val="328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106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72"/>
    <w:bookmarkStart w:name="z14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а) 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7437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б)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акимат сельского округа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6294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047"/>
        <w:gridCol w:w="4349"/>
        <w:gridCol w:w="301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Nп\п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Шидерты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(87187) 398298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Солнечный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пр. Конституции, 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Алькея Маргулана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Маргулана, ул. А. Маргулана, 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Байетского сельского округа города Экибастуза"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 ул. Ғ. Токтара, 1а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Шикылдак, ул. Школьная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Коянды, ул. Ленина, 56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Кулаколь, ул. Орталық, 116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Кудайкольского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76"/>
    <w:bookmarkStart w:name="z15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 социальной помощи"</w:t>
      </w:r>
    </w:p>
    <w:bookmarkEnd w:id="77"/>
    <w:bookmarkStart w:name="z1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 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(поселка, села) по месту жительства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(поселка, села) по месту жительства - не позднее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потребителя, - не более 15 минут.</w:t>
      </w:r>
    </w:p>
    <w:bookmarkEnd w:id="79"/>
    <w:bookmarkStart w:name="z16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0"/>
    <w:bookmarkStart w:name="z1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16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2"/>
    <w:bookmarkStart w:name="z1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83"/>
    <w:bookmarkStart w:name="z1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84"/>
    <w:bookmarkStart w:name="z16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914"/>
        <w:gridCol w:w="2436"/>
        <w:gridCol w:w="1935"/>
        <w:gridCol w:w="1831"/>
        <w:gridCol w:w="1998"/>
        <w:gridCol w:w="2500"/>
      </w:tblGrid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уведомления – либо мотивированного ответа об отказе в предоставлении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или уведомления- мотивированного ответа об отказе в предоставлении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2038"/>
        <w:gridCol w:w="1517"/>
        <w:gridCol w:w="1517"/>
        <w:gridCol w:w="1684"/>
        <w:gridCol w:w="1538"/>
        <w:gridCol w:w="1517"/>
        <w:gridCol w:w="1433"/>
        <w:gridCol w:w="1685"/>
      </w:tblGrid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65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ГАСП либо мотивированного ответа об отказе в предоставлении услуги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ГАСП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 дней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дней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22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87"/>
    <w:bookmarkStart w:name="z17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а)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отдел занятости и социальных программ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68199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б)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 (поселка, села)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67310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053"/>
        <w:gridCol w:w="4353"/>
        <w:gridCol w:w="30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Nп\п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Шидерты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(87187) 398298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Солнечный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Солнечный, пр. Конституции, 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Алькея Маргулана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Маргулана, ул. А. Маргулана, 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ул. Строительная, 18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Байетского сельского округа города Экибастуза"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Байет, ул. Ғ. Токтара, 1а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Шикылдак, ул. Школьная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Коянды, ул. Ленина, 56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Кулаколь, ул. Орталық, 116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Карасуского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Кудайкольского сельского округа города Экибастуза"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1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91"/>
    <w:bookmarkStart w:name="z17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услуги индивидуального помощника для инвалидов</w:t>
      </w:r>
      <w:r>
        <w:br/>
      </w:r>
      <w:r>
        <w:rPr>
          <w:rFonts w:ascii="Times New Roman"/>
          <w:b/>
          <w:i w:val="false"/>
          <w:color w:val="000000"/>
        </w:rPr>
        <w:t>
первой группы, имеющих затруднение в передвижении,</w:t>
      </w:r>
      <w:r>
        <w:br/>
      </w:r>
      <w:r>
        <w:rPr>
          <w:rFonts w:ascii="Times New Roman"/>
          <w:b/>
          <w:i w:val="false"/>
          <w:color w:val="000000"/>
        </w:rPr>
        <w:t>
и специалиста жестового языка для инвалидов по слуху"</w:t>
      </w:r>
    </w:p>
    <w:bookmarkEnd w:id="92"/>
    <w:bookmarkStart w:name="z17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3"/>
    <w:bookmarkStart w:name="z1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при обращении в Государственное учреждение "Отдел занятости и социальных программ акимата города Экибастуза"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об оформлении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документов, в течение десяти рабочих дней. Максимально допустимое время обслуживания потребителя государственной услугой, оказываемой на месте в день обращения, не более 15 минут.</w:t>
      </w:r>
    </w:p>
    <w:bookmarkEnd w:id="94"/>
    <w:bookmarkStart w:name="z18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5"/>
    <w:bookmarkStart w:name="z1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6"/>
    <w:bookmarkStart w:name="z19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7"/>
    <w:bookmarkStart w:name="z1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98"/>
    <w:bookmarkStart w:name="z1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 группы, имеющих затруднение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передвижении, и специалиста жестового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 для инвалидов по слуху"    </w:t>
      </w:r>
    </w:p>
    <w:bookmarkEnd w:id="99"/>
    <w:bookmarkStart w:name="z19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235"/>
        <w:gridCol w:w="2298"/>
        <w:gridCol w:w="2066"/>
        <w:gridCol w:w="1939"/>
        <w:gridCol w:w="2172"/>
        <w:gridCol w:w="1834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  о приеме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 группы, имеющих затруднение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передвижении, и специалиста жестового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 для инвалидов по слуху"    </w:t>
      </w:r>
    </w:p>
    <w:bookmarkEnd w:id="101"/>
    <w:bookmarkStart w:name="z19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66802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03"/>
    <w:bookmarkStart w:name="z19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кресла-коляски"</w:t>
      </w:r>
    </w:p>
    <w:bookmarkEnd w:id="104"/>
    <w:bookmarkStart w:name="z19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5"/>
    <w:bookmarkStart w:name="z1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им кресла-коляски",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при обращении в государственное учреждение "Отдел занятости и социальных программ акимата города Экибастуза"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об оформлении документов на инвалидов для предоставления им кресла-коляски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06"/>
    <w:bookmarkStart w:name="z20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7"/>
    <w:bookmarkStart w:name="z2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занятости и социальных программ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8"/>
    <w:bookmarkStart w:name="z21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9"/>
    <w:bookmarkStart w:name="z2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10"/>
    <w:bookmarkStart w:name="z2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11"/>
    <w:bookmarkStart w:name="z21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990"/>
        <w:gridCol w:w="2157"/>
        <w:gridCol w:w="2178"/>
        <w:gridCol w:w="1929"/>
        <w:gridCol w:w="2178"/>
        <w:gridCol w:w="2159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6502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14"/>
    <w:bookmarkStart w:name="z2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End w:id="115"/>
    <w:bookmarkStart w:name="z2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6"/>
    <w:bookmarkStart w:name="z2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обеспечения их санаторно-курортным лечением",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при обращении в государственное учреждение "Отдел занятости и социальных программ акимата города Экибастуза"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воскресенье;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об оформлении документов на инвалидов для обеспечения их санаторно-курортным лечением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17"/>
    <w:bookmarkStart w:name="z2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8"/>
    <w:bookmarkStart w:name="z2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9"/>
    <w:bookmarkStart w:name="z2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0"/>
    <w:bookmarkStart w:name="z2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21"/>
    <w:bookmarkStart w:name="z2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лечением"</w:t>
      </w:r>
    </w:p>
    <w:bookmarkEnd w:id="122"/>
    <w:bookmarkStart w:name="z2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178"/>
        <w:gridCol w:w="2178"/>
        <w:gridCol w:w="2178"/>
        <w:gridCol w:w="2178"/>
        <w:gridCol w:w="1845"/>
        <w:gridCol w:w="2034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лечением"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67818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25"/>
    <w:bookmarkStart w:name="z2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жилищной помощи"</w:t>
      </w:r>
    </w:p>
    <w:bookmarkEnd w:id="126"/>
    <w:bookmarkStart w:name="z2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7"/>
    <w:bookmarkStart w:name="z2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"Назначение жилищной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жилищной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 – в течение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10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отделе, в центре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15 минут в отделе и 30 минут – в центре.</w:t>
      </w:r>
    </w:p>
    <w:bookmarkEnd w:id="128"/>
    <w:bookmarkStart w:name="z2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9"/>
    <w:bookmarkStart w:name="z2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Отделом в предоставлении государственной услуги может быть отказано, также предоставление государственной услуги может быть приостановлено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0"/>
    <w:bookmarkStart w:name="z25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1"/>
    <w:bookmarkStart w:name="z2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32"/>
    <w:bookmarkStart w:name="z2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133"/>
    <w:bookmarkStart w:name="z25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структурно-функицональных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166"/>
        <w:gridCol w:w="2645"/>
        <w:gridCol w:w="2465"/>
        <w:gridCol w:w="2466"/>
        <w:gridCol w:w="2626"/>
      </w:tblGrid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 социальных программ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26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  об отказе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135"/>
    <w:bookmarkStart w:name="z2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66421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37"/>
    <w:bookmarkStart w:name="z25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в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негосударственных медико-социальных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
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End w:id="138"/>
    <w:bookmarkStart w:name="z2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9"/>
    <w:bookmarkStart w:name="z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дому, далее (уведомление),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 необходимых документов: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  необходимых документов: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40"/>
    <w:bookmarkStart w:name="z2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1"/>
    <w:bookmarkStart w:name="z2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уведомление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Структурно–функциональные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2"/>
    <w:bookmarkStart w:name="z27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43"/>
    <w:bookmarkStart w:name="z2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44"/>
    <w:bookmarkStart w:name="z2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45"/>
    <w:bookmarkStart w:name="z27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822"/>
        <w:gridCol w:w="2127"/>
        <w:gridCol w:w="2208"/>
        <w:gridCol w:w="2432"/>
        <w:gridCol w:w="2127"/>
        <w:gridCol w:w="1924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  по социальной работе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15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предоставленных потребителем документов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предоставлении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  либо мотивированного ответа об отказе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4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  либо мотивированного ответа об отказе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уведомление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47"/>
    <w:bookmarkStart w:name="z27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предоставлении государственной услуги в отделе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69088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49"/>
    <w:bookmarkStart w:name="z2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150"/>
    <w:bookmarkStart w:name="z28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1"/>
    <w:bookmarkStart w:name="z2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  необходимых документов: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с момента сдачи потребителем необходимых документов: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52"/>
    <w:bookmarkStart w:name="z2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53"/>
    <w:bookmarkStart w:name="z2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  расписка о получении всех документов, в которой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Структурно–функциональные единицы (далее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4"/>
    <w:bookmarkStart w:name="z29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55"/>
    <w:bookmarkStart w:name="z2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56"/>
    <w:bookmarkStart w:name="z2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57"/>
    <w:bookmarkStart w:name="z29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1447"/>
        <w:gridCol w:w="2045"/>
        <w:gridCol w:w="1925"/>
        <w:gridCol w:w="2642"/>
        <w:gridCol w:w="2165"/>
        <w:gridCol w:w="2225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7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  отдела занятости и социальных программ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   отдела занятости и социальных программ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15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предоставленных потребителем документов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 ние представленных потребите лем документов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предоставлении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  либо мотивированного ответа об отказе предоставлении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4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  30 минут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колонка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59"/>
    <w:bookmarkStart w:name="z2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67183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61"/>
    <w:bookmarkStart w:name="z30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и выплата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End w:id="162"/>
    <w:bookmarkStart w:name="z30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3"/>
    <w:bookmarkStart w:name="z3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акимата города Экибастуза"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воскресенье;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социальной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составляют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164"/>
    <w:bookmarkStart w:name="z30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65"/>
    <w:bookmarkStart w:name="z3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необходимо предоставить необходимый перечень документов, указанных в решении маслихата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в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6"/>
    <w:bookmarkStart w:name="z31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7"/>
    <w:bookmarkStart w:name="z3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68"/>
    <w:bookmarkStart w:name="z31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по решениям местных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  </w:t>
      </w:r>
    </w:p>
    <w:bookmarkEnd w:id="169"/>
    <w:bookmarkStart w:name="z31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отдел занятости и социальных программ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64"/>
        <w:gridCol w:w="2165"/>
        <w:gridCol w:w="2144"/>
        <w:gridCol w:w="2085"/>
        <w:gridCol w:w="2105"/>
        <w:gridCol w:w="190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занятости и социальных программ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  занятости и социальных программ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занятости и социальных программ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  занятости и социальных программ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занятости и социальных программ</w:t>
            </w:r>
          </w:p>
        </w:tc>
      </w:tr>
      <w:tr>
        <w:trPr>
          <w:trHeight w:val="13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 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предоставлении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2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 распорядительное решение)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социальной помощи, или письменный отказ в назначении социальной помощи с указанием причины отказа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социальной помощи, или письменный отказ в назначении социальной помощи с указанием причины отказа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по решениям местных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  </w:t>
      </w:r>
    </w:p>
    <w:bookmarkEnd w:id="171"/>
    <w:bookmarkStart w:name="z32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66548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73"/>
    <w:bookmarkStart w:name="z32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дому"</w:t>
      </w:r>
    </w:p>
    <w:bookmarkEnd w:id="174"/>
    <w:bookmarkStart w:name="z32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5"/>
    <w:bookmarkStart w:name="z3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для материального обеспечения детей-инвалидов,  обучающихся и воспитывающихся на дому",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- 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""Отдел занятости и социальных программ акимата города Экибастуза"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документов, в течение десяти 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 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76"/>
    <w:bookmarkStart w:name="z32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7"/>
    <w:bookmarkStart w:name="z3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Структурно–функциональные единицы (далее –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8"/>
    <w:bookmarkStart w:name="z33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79"/>
    <w:bookmarkStart w:name="z33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80"/>
    <w:bookmarkStart w:name="z33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 </w:t>
      </w:r>
    </w:p>
    <w:bookmarkEnd w:id="181"/>
    <w:bookmarkStart w:name="z33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отдел занятости и социальных программ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411"/>
        <w:gridCol w:w="2171"/>
        <w:gridCol w:w="2171"/>
        <w:gridCol w:w="2411"/>
        <w:gridCol w:w="2052"/>
        <w:gridCol w:w="163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26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 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потребителем документов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  либо мотивированного ответа об отказе в предоставлении услуги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 распорядительное решение)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мотивированный ответ об отказе в предоставлении услуги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 </w:t>
      </w:r>
    </w:p>
    <w:bookmarkEnd w:id="183"/>
    <w:bookmarkStart w:name="z34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6629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144/2</w:t>
      </w:r>
    </w:p>
    <w:bookmarkEnd w:id="185"/>
    <w:bookmarkStart w:name="z34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топлива"</w:t>
      </w:r>
    </w:p>
    <w:bookmarkEnd w:id="186"/>
    <w:bookmarkStart w:name="z34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7"/>
    <w:bookmarkStart w:name="z34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социальной помощи специалистам социальной сферы, проживающим в сельской местности, по приобретению топлива",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города Экибастуза"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141200, Павлодарская область, город Экибастуз, улица Мәшһүр Жүсіп, дом 87"а", телефон (8(7187)77-01-35), график работы с 9.00 часов до 18.30 часов, обеденный перерыв с 13.00 часов до 14.30 часов, выходные дни – суббота и воскресенье, сайт: enbek-ekibastuz.skom.kz.;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(поселка, села)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филиал города Экибастуза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Экибастуз, улица Мәшһүр Жүсіп, 92/2. График работы: с 09.00 до 19.00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 назначении социальной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(поселка, села)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</w:p>
    <w:bookmarkEnd w:id="188"/>
    <w:bookmarkStart w:name="z35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9"/>
    <w:bookmarkStart w:name="z35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сдачи всех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отделе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предоставлении государственной услуги может быть отказано или приостановлено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0"/>
    <w:bookmarkStart w:name="z35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1"/>
    <w:bookmarkStart w:name="z35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End w:id="192"/>
    <w:bookmarkStart w:name="z35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193"/>
    <w:bookmarkStart w:name="z35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11"/>
        <w:gridCol w:w="2432"/>
        <w:gridCol w:w="1932"/>
        <w:gridCol w:w="1827"/>
        <w:gridCol w:w="1995"/>
        <w:gridCol w:w="2037"/>
      </w:tblGrid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мотивированный ответ об отказе в предоставлении услуги указанием причины отказа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мотивированного ответа об отказе в предоставлении услуги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"/>
        <w:gridCol w:w="1188"/>
        <w:gridCol w:w="1692"/>
        <w:gridCol w:w="1608"/>
        <w:gridCol w:w="1692"/>
        <w:gridCol w:w="1944"/>
        <w:gridCol w:w="1693"/>
        <w:gridCol w:w="1441"/>
        <w:gridCol w:w="1610"/>
      </w:tblGrid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32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аппарата акима сельского округа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процедуры,операции) и их описание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 потребителю</w:t>
            </w:r>
          </w:p>
        </w:tc>
      </w:tr>
      <w:tr>
        <w:trPr>
          <w:trHeight w:val="328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1065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196"/>
    <w:bookmarkStart w:name="z36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а) 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6794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б)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акимат сельского округа</w:t>
      </w: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6667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047"/>
        <w:gridCol w:w="4349"/>
        <w:gridCol w:w="305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Nп\п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Шидерты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(87187) 398298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Солнечный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Солнечный, пр. Конституции, 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Алькея Маргулана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Маргулана, ул. А. Маргулана, 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Байетского сельского округа города Экибастуза"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Байет, ул. Ғ. Токтара, 1а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Шикылдак, ул. Школьная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Коянды, ул. Ленина, 56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Кулаколь, ул. Орталық, 116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Кудайкольского сельского округа города Экибастуза"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