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0e3d" w14:textId="0860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27 августа 2012 года N 968/8. Зарегистрировано Департаментом юстиции Павлодарской области 28 сентября 2012 года N 3228. Утратило силу постановлением акимата города Экибастуза Павлодарской области от 19 июня 2013 года N 555/6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19.06.2013 N 555/6.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"Обеспечение бесплатного подвоза обучающихся и воспитанников к общеобразовательной организации образования и обратно домой" заменены словами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постановлением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ff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Казахстан" от 20 июля 2010 года N 745 "Об утверждении реестра государственных услуг, оказываемых физическим и юридическим лицам"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2 с изменениями, внесенными постановлением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00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2012 года N 968/8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социальное обеспечение сирот,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социальное обеспечение сирот, детей, оставшихся без попечения родителей" (далее – государственная услуга) оказывается государственным учреждением "Отдел образования акимата города Экибастуза" (далее – уполномоченный орган) по адресу: Павлодарская область, город Экибастуз, улица Мәшһүр Жүсіп, 101, телефоны: 8 (718 7) 771688, факс: 771692, электронный адрес: www.ekibastuz-goroo@yandex.ru.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обеспечение сирот, детей, оставшихся без попечения родителей",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00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Стандарта, либо мотивированный ответ об отказе в предоставлении услуги.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государственной услуги располагается на стендах, расположенных в фойе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18.30 часов, перерыв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для оказания государственной услуги осуществляется одним специалистом уполномоченного органа.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 Уполномоченный орган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уполномоченный орган: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сирот, детей,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родителей" 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– СФЕ)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1681"/>
        <w:gridCol w:w="1415"/>
        <w:gridCol w:w="1874"/>
        <w:gridCol w:w="1416"/>
        <w:gridCol w:w="1705"/>
        <w:gridCol w:w="1416"/>
        <w:gridCol w:w="1416"/>
        <w:gridCol w:w="1707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по опеке и попечительству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обследование жилищно-бытовых условий жизни лица, претендующего на воспитание ребенка, выносит заключение о необходимости установления опеки (попечительства) либо об отказе в установлении опеки (попечительства)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города об установлении опеки (попечительства)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установлении опеки (попечительства)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выписки из постановления акимата города либо мотивированного ответа об отказе в предоставлении услуги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выписку из постановления акимата города либо мотивированный ответ об отказе в предоставлении услуги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выписку из постановления акимата города 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необходимости установления опеки (попечительства) либо об отказе в установлении опеки (попечительства)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города об установлении опеки (попечительства)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об установлении опеки (попечительства)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из постановления акимата города либо мотивированного ответа об отказе в предоставлении услуги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постановления акимата города либо мотивированный ответ об отказе в предоставлении услуги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постановления акимата города 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сирот, детей,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родителей"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2357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2012 года N 968/8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</w:t>
      </w:r>
      <w:r>
        <w:br/>
      </w:r>
      <w:r>
        <w:rPr>
          <w:rFonts w:ascii="Times New Roman"/>
          <w:b/>
          <w:i w:val="false"/>
          <w:color w:val="000000"/>
        </w:rPr>
        <w:t>
в отдаленных сельских пунктах"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постановлением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ff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предоставляется государственными учреждениями "Отдел образования акимата города Экибастуза", аппаратами акимов поселков, сел и сельских округов города Экибастуза (далее – уполномоченные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00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00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учебного года в рабочие дни, кроме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об обеспечении бесплатным подвозом к общеобразовательной организации и обратной домой,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информационных стендах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5-ти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(при регистрации)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потребителя государственной услуги, оказываемой на месте в день обращения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для оказания государственной услуги осуществляется одним специалистом уполномоченного органа.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потребителю выдается расписка в получении необходимых документов с указанием номера и даты приема заявления, фамилии, имени, отчества специалиста уполномоченного органа,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обеспечивает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детям,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постановлением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ff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2423"/>
        <w:gridCol w:w="1849"/>
        <w:gridCol w:w="1771"/>
        <w:gridCol w:w="2017"/>
        <w:gridCol w:w="3779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 города Экибастуза"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(718 7) 771688,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771692,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Экибастуз, улица Мәшһүр Жүсіп, 101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www.ekibastuz-goroo@yandex.ru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Шидерты города Экибастуза"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Шидерты Учреждение АП, с. Подхоз водник, с. Заречное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 398552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8(7187) 398298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Аккольского сельского округа города Экибастуза"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 с. Жаксат, с. Зеленая роща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18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Сарыкамысского сельского округа города Экибастуза"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Сарыкамыс,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Куандык,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Сарыкамыс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Олентинского сельского округа города Экибастуза"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Коксиыр,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Каражар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 33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1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Экибастуза"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Мынтомар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Торт-Кудук города Экибастуза"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Бозщакуль,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N 112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745377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1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 города Экибастуза"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Кулаколь, Отделение 003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  744765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141214 с. Кулаколь ул. Центральная, 116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детям,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постановлением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ff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СФЕ)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591"/>
        <w:gridCol w:w="2155"/>
        <w:gridCol w:w="2745"/>
        <w:gridCol w:w="2636"/>
        <w:gridCol w:w="1828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необходимых документов, регистрация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справки либо мотивированного ответа об отказе в предоставлении услуги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и обратно домой детям,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постановлением акимата города Экибастуза Павлодарской области от 01.11.2012 </w:t>
      </w:r>
      <w:r>
        <w:rPr>
          <w:rFonts w:ascii="Times New Roman"/>
          <w:b w:val="false"/>
          <w:i w:val="false"/>
          <w:color w:val="ff0000"/>
          <w:sz w:val="28"/>
        </w:rPr>
        <w:t>N 1191/11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80391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