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275a" w14:textId="dfe2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27 августа 2012 года N 969/8. Зарегистрировано Департаментом юстиции Павлодарской области 28 сентября 2012 года N 3229. Утратило силу постановлением акимата города Экибастуза Павлодарской области от 19 июня 2013 года N 555/6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19.06.2013 N 555/6.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 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2012 года N 969/8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справки" предоставляется ветеринарным врачом (далее - ветврач) государственного учреждения "Отдел ветеринарии акимата города Экибастуза", аппаратов акимов сельских округов, поселков и сел (далее – МИО)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"Выдача ветеринарной справки",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рабочие дни, с 9.00 до 18.30 часов, перерыв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975"/>
        <w:gridCol w:w="2974"/>
        <w:gridCol w:w="2513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Nп\п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местоположения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акимата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  Экибастуз ул. 50-летия Экибастуза, 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754238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 улица Ленина, 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 пр. Конституции, 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Алькея Маргулана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Алькея Маргулана ул. А. Маргулана, 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ул. Строительная, 18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 ул. Тауелсиздик, 33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 ул. Ғ. Токтара, 1а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(87187)397118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 ул. Школьная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 ул. Ленина, 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 ул. Орталық, 116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 города Экибастуза"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373"/>
        <w:gridCol w:w="3019"/>
        <w:gridCol w:w="2747"/>
        <w:gridCol w:w="2644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(хода, потока работ)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справки либо мотивированного ответа об отказе в предоставлении услуги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справок. Подготовка готового документа к выдаче потребителю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либо мотивированного ответа об отказе в предоставлении услуги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следующего действия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 обращении в МИО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4201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2012 года N 969/8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ветеринарного паспорта на животное" (далее – государственная услуга) предоставляется ветеринарным врачом (далее - ветврач) государственного учреждения "Отдел ветеринарии акимата города Экибастуза", аппаратов акимов сельских округов, поселков и сел, (далее – МИО)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"Выдача ветеринарного паспорта на животное",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ветеринарный паспорт на животное (дубликат ветеринарного паспорта на животное, выписки из ветеринарного паспорта на животное) (на бумажном носителе),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рабочие дни, с 9.00 до 18.30 часов, с перерывом на обед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26"/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    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512"/>
        <w:gridCol w:w="3437"/>
        <w:gridCol w:w="2573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п\п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местоположения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акимата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ул. 50-летия Экибастуза, 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754238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 пр. Конституции, 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Алькея Маргулана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  Алькея Маргулана ул. А. Маргулана, 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18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 ул. Тауелсиздик, 33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Байетского сельского округа города Экибастуза"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 ул. Ғ. Токтара, 1а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(87187)397118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 ул. Школьная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 ул. Ленина, 56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 ул. Орталық, 116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 города Экибастуза"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</w:tbl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    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потребителя по выдаче ветеринарного паспорта (выписки из ветеринарного паспорта)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3159"/>
        <w:gridCol w:w="3159"/>
        <w:gridCol w:w="2826"/>
        <w:gridCol w:w="263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процедуры,операции) и их описание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ветеринарного паспорта (выписки из ветеринарного паспорта) на животное либо мотивированный ответ об отказе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ветеринарных паспортов (выписки из ветеринарного паспорта).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к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(выписки из ветеринарного паспорта) на животное либо мотивированного ответа об отказе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1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1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следующего действия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потребителя по выдаче дубликата ветеринарного паспорта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3498"/>
        <w:gridCol w:w="2976"/>
        <w:gridCol w:w="2934"/>
        <w:gridCol w:w="2456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(хода, потока работ)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действия(процесса, процедуры,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мотивированный ответ об отказе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паспортов (дубликатов).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ветеринарного паспорта на животное либо мотивированного ответа об отказе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следующего действия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    </w:t>
      </w:r>
    </w:p>
    <w:bookmarkEnd w:id="32"/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МИО для выдачи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на животное (выписки из ветеринарного паспорта)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85471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 предоставления государственной услуги при обращении</w:t>
      </w:r>
      <w:r>
        <w:br/>
      </w:r>
      <w:r>
        <w:rPr>
          <w:rFonts w:ascii="Times New Roman"/>
          <w:b/>
          <w:i w:val="false"/>
          <w:color w:val="000000"/>
        </w:rPr>
        <w:t>
в МИО для выдачи дубликата ветеринарного паспорта на животное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85090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