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4c13" w14:textId="270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27 августа 2012 года N 968/8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01 ноября 2012 года N 1191/11. Зарегистрировано Департаментом юстиции Павлодарской области 19 ноября 2012 года N 3262. Утратило силу постановлением акимата города Экибастуза Павлодарской области от 19 июня 2013 года N 555/6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19.06.2013 N 555/6.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Казахстан"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N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27 августа 2012 года N 968/8 "Об утверждении регламентов государственных услуг" (зарегистрировано в Реестре государственной регистрации нормативных правовых актов N 3228, опубликовано 4 октября 2012 года в газетах "Отарқа" N 40 (1134) и "Голос Экибастуза" N 40 (2946)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"Обеспечение бесплатного подвоза обучающихся и воспитанников к общеобразовательной организации образования и обратно домой" заменить словами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"Оформление документов на социальное обеспечение сирот, детей, оставшихся без попечения родителей" изложить в следующей редакции: "Государственная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обеспечение сирот, детей, оставшихся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31 августа 2012 года N 1119 (далее – Стандарт).";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"Обеспечение бесплатного подвоза обучающихся и воспитанников к общеобразовательной организации образования и обратно домой" изложить в следующей редакции: "Государственная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31 августа 2012 года N 1119 (далее – Стандарт).".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