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efaf" w14:textId="a7ce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Экибастузского городского маслихата (очередная XXXVIII сессия, IV созыв) от 20 декабря 2011 года N 405/38 "О бюджете города Экибастуза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06 декабря 2012 года N 90/11. Зарегистрировано Департаментом юстиции Павлодарской области 11 декабря 2012 года N 3273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30 ноября 2012 года N 97/10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(зарегистрировано в Реестре государственной регистрации нормативных правовых актов за N 3268)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ХХХVIII сессия, IV созыв) от 20 декабря 2011 года N 405/38 "О бюджете города Экибастуза на 2012 - 2014 годы" (зарегистрировано в Реестре государственной регистрации нормативных правовых актов за N 12-3-311, опубликовано 26 января 2012 года в газете "Отарқа" N 4, 26 января 2012 года в газете "Голос Экибастуза" N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"10 575 802" заменить цифрами "10 524 215";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"3 617 179" заменить цифрами "3 565 592";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"10 722 331" заменить цифрами "10 647 244";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"98 918" заменить цифрами "122 418";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"110 603" заменить цифрами "134 103";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"24 817" заменить цифрами "1 350";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Э. Абдинов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Куспеков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N 90/11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03"/>
        <w:gridCol w:w="380"/>
        <w:gridCol w:w="8881"/>
        <w:gridCol w:w="22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10524215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6809341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2556743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2556743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3058725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1831565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978568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246925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1151590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6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37932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3565592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3565592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56"/>
        <w:gridCol w:w="535"/>
        <w:gridCol w:w="535"/>
        <w:gridCol w:w="8134"/>
        <w:gridCol w:w="21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10647244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4492755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3022092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3015798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2791003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538116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474518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468606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2621868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915251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795069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1150414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433266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скотомогильников (биотермических ям)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922547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851615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831292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797522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606579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588837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1"/>
        <w:gridCol w:w="461"/>
        <w:gridCol w:w="8773"/>
        <w:gridCol w:w="21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09"/>
        <w:gridCol w:w="574"/>
        <w:gridCol w:w="574"/>
        <w:gridCol w:w="8031"/>
        <w:gridCol w:w="214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03"/>
        <w:gridCol w:w="545"/>
        <w:gridCol w:w="8650"/>
        <w:gridCol w:w="21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6"/>
        <w:gridCol w:w="2104"/>
      </w:tblGrid>
      <w:tr>
        <w:trPr>
          <w:trHeight w:val="690" w:hRule="atLeast"/>
        </w:trPr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-472427</w:t>
            </w:r>
          </w:p>
        </w:tc>
      </w:tr>
      <w:tr>
        <w:trPr>
          <w:trHeight w:val="285" w:hRule="atLeast"/>
        </w:trPr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472427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N 90/11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6829"/>
        <w:gridCol w:w="1585"/>
        <w:gridCol w:w="1691"/>
        <w:gridCol w:w="1479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3565592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442378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и среднего ремонта автомобильных дорог районного значения (улиц города)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 обучающихся на дому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2020: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частичное субсидирование заработной платы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выплаты ежемесячной помощи студентам из малообеспеченных семей и оставшимся без попечения родителей, обучающимся в ВУЗах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ремонта и укрепление материально-технической базы объектов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 (по Программе жилищного строительства на 2011 - 2014 годы)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 (ремонт объектов инженерно-транспортной и социальной инфраструктуры в рамках развития сельских населенных пунктов), в том числе: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культуры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