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60d5" w14:textId="1de6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28 декабря 2012 года N 1415/12. Зарегистрировано Департаментом юстиции Павлодарской области 24 января 2013 года N 3385. Утратило силу постановлением акимата города Экибастуза Павлодарской области от 19 июня 2013 года N 555/6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Экибастуза Павлодарской области от 19.06.2013 N 555/6.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Казахстан" от 20 июля 2010 года N 745 "Об утверждении реестра государственных услуг, оказываемых физическим и юридическим лицам"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города Экибастуза                                А. Вербняк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ведения "НПЦзем" Павлодарский филиал             И. Шуленбаев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28 декабря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1415/12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кадастровой (оценочной) стоимости конкретных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участков, продаваемых в частную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
государством"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земельных отношений акимата города Экибастуза" (далее - уполномоченный орган), расположенным по адресу: город Экибастуз, улица 50-летия города Экибастуза, телефон: 8(7187)754300, график работы: с 09.00 до 18.30 часов, обед с 13.00 до 14.30 часов, выходные дни -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кадастровой (оценочной) стоимости конкретных земельных участков, продаваемых в частную собственность государством",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три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случае,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 процессе оказания 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при обращении получателя государственной услуги либо его представителя по доверенности в уполномоченный орган с предоставлением пакета документов,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получателю выдается расписка о приеме соответствующих документов с указанием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 указанием сроков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"Утверждение кадастровой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(оценочной) стоимости конкретных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 участков, продаваемых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частную собственность государством"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1415/12  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5"/>
        <w:gridCol w:w="2329"/>
        <w:gridCol w:w="2245"/>
        <w:gridCol w:w="1906"/>
        <w:gridCol w:w="1909"/>
        <w:gridCol w:w="2246"/>
      </w:tblGrid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42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180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регистрирует необходимые документы от потребителя государственной услуги, выдает расписку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представленные документы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Согласовывает акт об утверждении кадастровой (оценочной) стоимости либо готовит мотивированный отказ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Утверждает акт кадастровой (оценочной) стоимости либо подписывает мотивированный отказ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акт об утверждении кадастровой (оценочной) стоимости либо мотивированный отказ в журнале и выдает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об утверждении кадастровой (оценочной) стоимости либо мотивированный отказ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об утверждении кадастровой (оценочной) стоимости или мотивированный отказ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об утверждении кадастровой (оценочной) стоимости или мотивированный отказ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"Утверждение кадастровой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(оценочной) стоимости конкретных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 участков, продаваемых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частную собственность государством"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1415/12  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1501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1415/12      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 по</w:t>
      </w:r>
      <w:r>
        <w:br/>
      </w:r>
      <w:r>
        <w:rPr>
          <w:rFonts w:ascii="Times New Roman"/>
          <w:b/>
          <w:i w:val="false"/>
          <w:color w:val="000000"/>
        </w:rPr>
        <w:t>
формированию земельных участков"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земельных отношений акимата города Экибастуза" (далее - уполномоченный орган), расположенным по адресу: город Экибастуз, улица 50-летия города Экибастуза, телефон: 8(7187)754300, график работы: с 09.00 до 18.30 часов, обед с 13.00 до 14.30 часов, выходные дни -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землеустроительных проектов по формированию земельных участков",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семь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при обращении получателя государственной услуги либо его представителя по доверенности в уполномоченный орган с предоставлением пакета документов,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получателю государственной услуги выдается расписка о приеме соответствующих документов с указанием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 указанием сроков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1415/12   </w:t>
      </w:r>
    </w:p>
    <w:bookmarkEnd w:id="25"/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2328"/>
        <w:gridCol w:w="2244"/>
        <w:gridCol w:w="1908"/>
        <w:gridCol w:w="1908"/>
        <w:gridCol w:w="2245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42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180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регистрирует необходимые документы от потребителя государственной услуги, выдает расписку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представленные документы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Согласовывает землеустроительный проект либо готовит мотивированный отказ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Утверждает землеустроительный проект либо подписывает мотивированный отказ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утвержденный землеустроительный проект либо мотивированный отказ в журнале и выдает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Землеустроительный проект либо мотивированный отказ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Землеустроительный проект либо мотивированный отказ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землеустроительный проект или мотивированный отказ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1415/12   </w:t>
      </w:r>
    </w:p>
    <w:bookmarkEnd w:id="27"/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1882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1415/12      </w:t>
      </w:r>
    </w:p>
    <w:bookmarkEnd w:id="29"/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на изменение целевого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участка"</w:t>
      </w:r>
    </w:p>
    <w:bookmarkEnd w:id="30"/>
    <w:bookmarkStart w:name="z6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земельных отношений акимата города Экибастуза" (далее - уполномоченный орган), расположенным по адресу: город Экибастуз, улица 50-летия города Экибастуза, телефон: 8(7187)754300, график работы: с 09.00 до 18.30 часов, обед с 13.00 до 14.30 часов, выходные дни -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на изменение целевого назначения земельного участка",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</w:p>
    <w:bookmarkEnd w:id="32"/>
    <w:bookmarkStart w:name="z6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6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тридцать семь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4"/>
    <w:bookmarkStart w:name="z7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35"/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при обращении получателя государственной услуги либо его представителя по доверенности в уполномоченный орган с предоставлением пакета документов,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получателю государственной услуги выдается расписка о приеме соответствующих документов с указанием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 указанием сроков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7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37"/>
    <w:bookmarkStart w:name="z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38"/>
    <w:bookmarkStart w:name="z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1415/12  </w:t>
      </w:r>
    </w:p>
    <w:bookmarkEnd w:id="39"/>
    <w:bookmarkStart w:name="z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1855"/>
        <w:gridCol w:w="1255"/>
        <w:gridCol w:w="1427"/>
        <w:gridCol w:w="1427"/>
        <w:gridCol w:w="1427"/>
        <w:gridCol w:w="1684"/>
        <w:gridCol w:w="1685"/>
      </w:tblGrid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42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180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регистрирует необходимые документы от получателю, выдает расписку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представленные документы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 об изменении целевого назначения земельного участка или мотивированный отказ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об изменении целевого назначения земельного участка или мотивированный отказ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решение на изменение целевого назначения земельного участка либо об отказе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решение на изменение целевого назначения земельного участка либо об отказе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решение либо мотивированный отказ в журнале и выдает получателю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резолюцию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об изменении целевого назначения земельного участка или мотивированный отказ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об изменении целевого назначения земельного участка или мотивированный отказ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 подпись должностному лицу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на изменение целевого назначения земельного участка либо мотивированный отказ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на изменение целевого назначения земельного участка либо мотивированный отказ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дней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дней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календарных дней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дней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дней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1415/12  </w:t>
      </w:r>
    </w:p>
    <w:bookmarkEnd w:id="41"/>
    <w:bookmarkStart w:name="z8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7724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1415/12      </w:t>
      </w:r>
    </w:p>
    <w:bookmarkEnd w:id="43"/>
    <w:bookmarkStart w:name="z8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работ"</w:t>
      </w:r>
    </w:p>
    <w:bookmarkEnd w:id="44"/>
    <w:bookmarkStart w:name="z8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земельных отношений акимата города Экибастуза" (далее - уполномоченный орган), расположенным по адресу: город Экибастуз, улица 50-летия города Экибастуза, телефон: 8(7187)754300, график работы: с 09.00 до 18.30 часов, обед с 13.00 до 14.30 часов, выходные дни -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использование земельного участка для изыскательских работ",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</w:p>
    <w:bookmarkEnd w:id="46"/>
    <w:bookmarkStart w:name="z9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7"/>
    <w:bookmarkStart w:name="z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десять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8"/>
    <w:bookmarkStart w:name="z9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при обращении получателя государственной услуги либо его представителя по доверенности в уполномоченный орган с предоставлением пакета документов,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получателю государственной услуги выдается расписка о приеме соответствующих документов с указанием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 указанием сроков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0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1"/>
    <w:bookmarkStart w:name="z10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52"/>
    <w:bookmarkStart w:name="z10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использование земельного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изыскательских работ"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1415/12 </w:t>
      </w:r>
    </w:p>
    <w:bookmarkEnd w:id="53"/>
    <w:bookmarkStart w:name="z10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1855"/>
        <w:gridCol w:w="1255"/>
        <w:gridCol w:w="1427"/>
        <w:gridCol w:w="1427"/>
        <w:gridCol w:w="1427"/>
        <w:gridCol w:w="1684"/>
        <w:gridCol w:w="1685"/>
      </w:tblGrid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42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180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регистрирует необходимые документы от получателю, выдает расписку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представленные документы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 о выдаче разрешения на использование земельного участка для изыскательских работ или мотивированный отказ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 выдаче разрешения на использование земельного участка для изыскательских работ или мотивированный отказ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проект разрешения либо об отказе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проект разрешения либо об отказе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разрешение либо мотивированный отказ в журнале и выдает получателю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резолюцию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о выдаче разрешения на использование земельного участка для изыскательских работ или мотивированный отказ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о выдаче разрешения на использование земельного участка для изыскательских работ или мотивированный отказ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 подпись должностному лицу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использование земельного участка для изыскательских работ или мотивированный отказ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использование земельного участка для изыскательских работ или мотивированный отказ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использование земельного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изыскательских работ"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1415/12 </w:t>
      </w:r>
    </w:p>
    <w:bookmarkEnd w:id="55"/>
    <w:bookmarkStart w:name="z10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7851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