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2a5a" w14:textId="8122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XXXVIII сессия) от 20 декабря 2011 года N 196/38 "О бюджете Актогайского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12 апреля 2012 года N 15/3. Зарегистрировано Департаментом юстиции Павлодарской области 20 апреля 2012 года N 12-4-116.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 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(IV сессия, V созыв) N 38/4 от 2 апреля 2012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3201),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XXXVIII сессия) от 20 декабря 2011 года N 196/38 "О бюджете района на 2012 - 2014 годы" (зарегистрированное в Реестре государственной регистрации нормативных правовых актов за N 12-4-110 от 9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"2406054" заменить цифрами "2334155";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"2101" заменить цифрами "2103";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"2209453" заменить цифрами "2137552";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"2406054" заменить цифрами "2409388";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"40985" заменить цифрами "45839";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"43686" заменить цифрами "48540";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"-40985" заменить цифрами "-121072";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"40985" заменить цифрами "121072";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"2169 тысяч тенге – на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2865 тысяч тенге - на увеличение размера выплаты ежемесячной помощи студентам из малообеспеченных семей и оставшимся без попечения родителей, обучающимся в ВУЗах.";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"3133" заменить цифрами "3506";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"6499" заменить цифрами "6871";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"18567" заменить цифрами "14142";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"455277" заменить цифрами "321622";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"22400 тысяч тенге -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38000 тысяч тенге - на развитие и обустройство недостающей инженерно-коммуникационной инфраструктуры в рамках второго направления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"43686" заменить цифрами "48540";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15/3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41"/>
        <w:gridCol w:w="626"/>
        <w:gridCol w:w="8418"/>
        <w:gridCol w:w="269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2334155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194386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  деятельности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2137552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2137552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9"/>
        <w:gridCol w:w="634"/>
        <w:gridCol w:w="613"/>
        <w:gridCol w:w="7743"/>
        <w:gridCol w:w="27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2409388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215992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122491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1299714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1184906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51958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95251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65802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13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457827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