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65f7" w14:textId="21c6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XXXVIII сессия) от 20 декабря 2011 года N 196/38 "О бюджете Актогайского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05 декабря 2012 года N 39/10. Зарегистрировано Департаментом юстиции Павлодарской области 11 декабря 2012 года N 3274.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 внеочередная сессия, V созыв) от 30 ноября 2012 года N 97/10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N 3268),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XXXVIII сессия) от 20 декабря 2011 года N 196/38 "О бюджете Актогайского района на 2012 - 2014 годы" (зарегистрированное в Реестре государственной регистрации нормативных правовых актов за N 12-4-110, опубликованное в газетах "Ауыл тынысы" N 8 от 18 февраля 2012 года и "Пульс села" N 8 от 18 февраля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"2428102" заменить цифрами "2402169";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"2226253" заменить цифрами "2200320";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подпунке 2) цифры "2503335" заменить цифрами "2477402";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"3506" заменить цифрами "3560";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"4097" заменить цифрами "4094";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"6871" заменить цифрами "8683";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"3778" заменить цифрами "3605";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"1246" заменить цифрами "1323";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"38000" заменить цифрами "10300";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39/10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196/38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20"/>
        <w:gridCol w:w="462"/>
        <w:gridCol w:w="8717"/>
        <w:gridCol w:w="2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2402169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194463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10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2200320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2200320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536"/>
        <w:gridCol w:w="536"/>
        <w:gridCol w:w="8124"/>
        <w:gridCol w:w="21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2477402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217093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191578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123504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1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1320019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1155074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1142244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1098792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17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114975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114975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88542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66704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13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499005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397182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139115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67002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31389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57404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11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-121072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