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7aa5b" w14:textId="917aa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11 декабря 2012 года N 338. Зарегистрировано Департаментом юстиции Павлодарской области 27 декабря 2012 года N 3305. Утратило силу постановлением акимата Актогайского района Павлодарской области от 20 июня 2013 года N 142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Актогайского района Павлодарской области от 20.06.2013 N 142.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2010 года N 76 "Об утверждении стандарта государственной услуги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 в целях качественного предоставления государственных услуг,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Абильдинову Б.Д.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Кожанов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Актогайского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2012 года N 338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"Постановка на учет</w:t>
      </w:r>
      <w:r>
        <w:br/>
      </w:r>
      <w:r>
        <w:rPr>
          <w:rFonts w:ascii="Times New Roman"/>
          <w:b/>
          <w:i w:val="false"/>
          <w:color w:val="000000"/>
        </w:rPr>
        <w:t>
и очередность граждан, нуждающихся в жилище из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жилищного фонда или жилище, арендованном</w:t>
      </w:r>
      <w:r>
        <w:br/>
      </w:r>
      <w:r>
        <w:rPr>
          <w:rFonts w:ascii="Times New Roman"/>
          <w:b/>
          <w:i w:val="false"/>
          <w:color w:val="000000"/>
        </w:rPr>
        <w:t>
местным исполнительным органом в частном жилищном фонде"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2010 года N 76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государственным учреждением "Отдел жилищно–коммунального хозяйства, пассажирского транспорта и автомобильных дорог Актогайского района" (далее – уполномоченный орган), Павлодарская область, село Актогай, улица Алина, 97, телефон: (8-718-41) 21-3-58, график работы с 9.00 до 18.30 часов, с перерывом на обед с 13.00 до 14.30 часов, выходные дни: суббота, воскресенье и праздничные дни, адрес электронной почты otd_zkh-aktogay@mail.ru, прием осуществляется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альтернативной основе отделом Актогайского района филиала Республиканского государственного предприятия "Центр обслуживания населения" по Павлодарской области" (далее – Центр), Павлодарская область, село Актогай, улица Абая, 72, телефон (8-718-41) 21-3-58, график работы: с 9.00 часов до 19.00 часов, без перерыва на обед, выходные дни - воскресенье и праздничные дни, адрес электронной почты: aktogai.con@ mail.ru. прием осуществляется в порядке "электронной" очереди.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уведомления о постановке на учет с указанием порядкового номера очереди либо мотивированный ответ об отказе в постановке на учет с указанием обоснованных причин (на бумажном носителе или в электронной форме).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лицам,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п. 6 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сдачи получателем государственной услуги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уполномоченный орган либо на портал – в течение тридцати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- в течение тридцати календарных дней (день приема документов для получения государственной услуги не входит в срок оказания государственной услуги, при этом, уполномоченный орган предоставляет результат оказания государственной услуги за день до окончания срока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или получении документов в центре составляет не более 20 минут, в уполномоченном органе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оказания государственной услуги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получателю государственной услуги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или в центре - расписка о приеме документов на оказание государственной услуги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название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центра либо сотрудника уполномоченного органа принявшего запрос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фамилии, имени, отчества уполномоченного представителя, и их контактных телефонов;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получателю государственной услуги в "личный кабинет" направляется уведомление-отчет о принятии заявления уполномоченным органом с указанием даты, времени принятия документов и даты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может быть отказано в случае,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Структурно-функциональные единицы, которые участвуют в процессе оказания государственной услуги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жилищная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Схема, отражающая взаимосвязь между логической последовательностью административных действий в процессе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"Постановка на учет и очередность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граждан, нуждающихся в жилище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жилищного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жилище, арендованном местным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исполнительным органом 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частном жилищном фонде"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2012 года N 338   </w:t>
      </w:r>
    </w:p>
    <w:bookmarkEnd w:id="9"/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(далее - единиц)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1667"/>
        <w:gridCol w:w="1710"/>
        <w:gridCol w:w="1624"/>
        <w:gridCol w:w="1754"/>
        <w:gridCol w:w="1711"/>
        <w:gridCol w:w="1885"/>
        <w:gridCol w:w="1821"/>
      </w:tblGrid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комиссия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представленных документов, направление их в жилищную комиссию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принятие решения либо мотивированного ответа об отказе в предоставлении услуги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 либо мотивированного ответа об отказе в предоставлении услуги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комиссии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мотивированный ответ об отказе в предоставлении услуги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мотивированный ответ об отказе в предоставлении услуги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календарных дней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календарных дней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календарных дней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календарных дней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колонка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"Постановка на учет и очередность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граждан, нуждающихся в жилище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жилищного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жилище, арендованном местным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исполнительным органом 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частном жилищном фонде"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2012 года N 338   </w:t>
      </w:r>
    </w:p>
    <w:bookmarkEnd w:id="11"/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239000" cy="821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821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