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401a" w14:textId="5964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Павлордарской области от 11 декабря 2012 года N 339. Зарегистрировано Департаментом юстиции Павлодарской области 14 января 2013 года N 3333. Утратило силу постановлением акимата Актогайского района Павлодарской области от 20 июня 2013 года N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Павлодарской области от 20.06.2013 N 142.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N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                                Ж. Кожанов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339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"Предоставление мер</w:t>
      </w:r>
      <w:r>
        <w:br/>
      </w:r>
      <w:r>
        <w:rPr>
          <w:rFonts w:ascii="Times New Roman"/>
          <w:b/>
          <w:i w:val="false"/>
          <w:color w:val="000000"/>
        </w:rPr>
        <w:t>
социальной поддержки специалистам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социального обеспечения, культуры,</w:t>
      </w:r>
      <w:r>
        <w:br/>
      </w:r>
      <w:r>
        <w:rPr>
          <w:rFonts w:ascii="Times New Roman"/>
          <w:b/>
          <w:i w:val="false"/>
          <w:color w:val="000000"/>
        </w:rPr>
        <w:t>
спорта и ветеринарии, прибывшим для работы и</w:t>
      </w:r>
      <w:r>
        <w:br/>
      </w:r>
      <w:r>
        <w:rPr>
          <w:rFonts w:ascii="Times New Roman"/>
          <w:b/>
          <w:i w:val="false"/>
          <w:color w:val="000000"/>
        </w:rPr>
        <w:t>
проживания в сельские населенные пункты"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N 51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экономики и бюджетного планирования Актогайского района" (далее - Уполномоченный орган), по адресу: Павлодарская область, село Актогай, улица Абая 77, тел (8-718-41)21-5-53, пять дней в неделю, с 9-00 часов до 18 - 30 часов, с перерывом на обед с 13 - 00 часов до 14-30 часов, кроме выходных (суббота, воскресенье) и праздничных дней, электронный адрес akteconom@mail.ru.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населенных пунктах и изъявившим желание работать и проживать в сельских населенных пунктах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Соглашения, и в течение тридцати рабочих дней после заключения Соглашения предоставляется бюджетный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время обслуживания получателя государственной услуги, оказываемой на месте в день обращения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– расписка о приеме соответствующих документов с указанием номера и даты приема запроса, вида запрашиваемой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Деятельность уполномоченного органа основывается на принципах соблюдения конституционных прав человека, законности при исполнении служебного долга, предоставления исчерпывающей информации, обеспечения ее сохранности, защиты и конфиденциальности.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представитель поверенного (агента);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поверенного (агента).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Таблицы логической последовательности действий Единиц приведены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 логической последовательности действий Единиц приведены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спорта и ветеринарии,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прибывшим для работы и проживания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сельские населенные пункты"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года N 339    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логической последовательности действии</w:t>
      </w:r>
      <w:r>
        <w:br/>
      </w:r>
      <w:r>
        <w:rPr>
          <w:rFonts w:ascii="Times New Roman"/>
          <w:b/>
          <w:i w:val="false"/>
          <w:color w:val="000000"/>
        </w:rPr>
        <w:t>
Единиц при предоставлении подъемного пособия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47"/>
        <w:gridCol w:w="1682"/>
        <w:gridCol w:w="1638"/>
        <w:gridCol w:w="1572"/>
        <w:gridCol w:w="1484"/>
        <w:gridCol w:w="1463"/>
        <w:gridCol w:w="1529"/>
      </w:tblGrid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2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предоставлению мер социальной поддержки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</w:tr>
      <w:tr>
        <w:trPr>
          <w:trHeight w:val="18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необходимые документы от потребителя, выдает расписку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расчеты потребности финансовых средств, направляет пакет документов, предоставленных потребителем в комиссию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потребителем документы, принимает решение о предоставлении либо об отказе в предоставлении мер социальной поддержки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района о предоставлении мер социальной поддержки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 предоставлении мер социальной поддержки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 о предоставлении мер социальной поддержки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предоставлении либо об отказе в предоставлении мер социальной поддержки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района о предоставлении мер социальной поддержки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района о предоставлении мер социальной поддержки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предоставлении мер социальной поддержки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</w:tr>
      <w:tr>
        <w:trPr>
          <w:trHeight w:val="61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календарных дней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спорта и ветеринарии,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прибывшим для работы и проживания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сельские населенные пункты"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года N 339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логической последовательности действии Единиц</w:t>
      </w:r>
      <w:r>
        <w:br/>
      </w:r>
      <w:r>
        <w:rPr>
          <w:rFonts w:ascii="Times New Roman"/>
          <w:b/>
          <w:i w:val="false"/>
          <w:color w:val="000000"/>
        </w:rPr>
        <w:t>
при предоставлении бюджетного кредита на приобретение</w:t>
      </w:r>
      <w:r>
        <w:br/>
      </w:r>
      <w:r>
        <w:rPr>
          <w:rFonts w:ascii="Times New Roman"/>
          <w:b/>
          <w:i w:val="false"/>
          <w:color w:val="000000"/>
        </w:rPr>
        <w:t>
или строительство жилья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91"/>
        <w:gridCol w:w="1681"/>
        <w:gridCol w:w="1659"/>
        <w:gridCol w:w="1528"/>
        <w:gridCol w:w="1440"/>
        <w:gridCol w:w="1463"/>
        <w:gridCol w:w="1573"/>
      </w:tblGrid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2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предоставлению мер социальной поддержки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</w:tr>
      <w:tr>
        <w:trPr>
          <w:trHeight w:val="18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необходимые документы от потребителя, выдает расписку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расчеты потребности финансовых средств, направляет пакет документов, предоставленных потребителем в комиссию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потребителем документы, принимает решение о предоставлении либо об отказе в предоставлении мер социальной поддержки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района о предоставлении мер социальной поддержки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 предоставлении мер социальной поддержки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 о предоставлении мер социальной поддержки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бюджетного кредита на приобретение или строительство жилья поверенному (агенту)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предоставлении либо об отказе в предоставлении мер социальной поддержки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района о предоставлении мер социальной поддержки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района о предоставлении мер социальной поддержки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предоставлении мер социальной поддержки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спорта и ветеринарии,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прибывшим для работы и проживания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сельские населенные пункты"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года N 339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логической последовательности действии</w:t>
      </w:r>
      <w:r>
        <w:br/>
      </w:r>
      <w:r>
        <w:rPr>
          <w:rFonts w:ascii="Times New Roman"/>
          <w:b/>
          <w:i w:val="false"/>
          <w:color w:val="000000"/>
        </w:rPr>
        <w:t>
Единиц при предоставлении подъемного пособия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8580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спорта и ветеринарии,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прибывшим для работы и проживания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сельские населенные пункты"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года N 339    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логической последовательности действии</w:t>
      </w:r>
      <w:r>
        <w:br/>
      </w:r>
      <w:r>
        <w:rPr>
          <w:rFonts w:ascii="Times New Roman"/>
          <w:b/>
          <w:i w:val="false"/>
          <w:color w:val="000000"/>
        </w:rPr>
        <w:t>
Единиц при предоставлении бюджетного кредита на</w:t>
      </w:r>
      <w:r>
        <w:br/>
      </w:r>
      <w:r>
        <w:rPr>
          <w:rFonts w:ascii="Times New Roman"/>
          <w:b/>
          <w:i w:val="false"/>
          <w:color w:val="000000"/>
        </w:rPr>
        <w:t>
приобретение или строительство жилья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0264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