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6148" w14:textId="74a6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государственного учреждения "Отдел образования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11 декабря 2012 года N 337. Зарегистрировано Департаментом юстиции Павлодарской области 14 января 2013 года N 3335. Утратило силу постановлением акимата Актогайского района Павлодарской области от 20 июня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20.06.2013 N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в целях качественного предоставления государственных услуг,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 N 337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обеспечение сирот,</w:t>
      </w:r>
      <w:r>
        <w:br/>
      </w:r>
      <w:r>
        <w:rPr>
          <w:rFonts w:ascii="Times New Roman"/>
          <w:b/>
          <w:i w:val="false"/>
          <w:color w:val="000000"/>
        </w:rPr>
        <w:t>
детей оставшихся без попечения родителей"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на социальное обеспечение сирот, детей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обеспечение сирот, детей оставшихся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телефон, факс (8-718-41) 21-5-97, график работы с 9.00 часов до 18.30 часов, обеденный перерыв с 13.00 часов до 14.30 часов, выходные дни – суббота, воскресенье и праздничные дни, электронный адрес aktogairoo3@mail.ru,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единиц),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структурно–функциональной единицы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717"/>
        <w:gridCol w:w="1979"/>
        <w:gridCol w:w="1979"/>
        <w:gridCol w:w="2023"/>
        <w:gridCol w:w="1935"/>
        <w:gridCol w:w="1980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9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документов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или мотивированного ответа об отказе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или мотивированного ответа об отказе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или мотивированного ответа об отказе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или мотивированного ответа об отказе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ответа об отказе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календарных дня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4676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 N 337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органов, осуществляющих функции по опеке или попечительству</w:t>
      </w:r>
      <w:r>
        <w:br/>
      </w:r>
      <w:r>
        <w:rPr>
          <w:rFonts w:ascii="Times New Roman"/>
          <w:b/>
          <w:i w:val="false"/>
          <w:color w:val="000000"/>
        </w:rPr>
        <w:t>
для оформления сделок с имуществом, принадлежащим на</w:t>
      </w:r>
      <w:r>
        <w:br/>
      </w:r>
      <w:r>
        <w:rPr>
          <w:rFonts w:ascii="Times New Roman"/>
          <w:b/>
          <w:i w:val="false"/>
          <w:color w:val="000000"/>
        </w:rPr>
        <w:t>
праве собственности несовершеннолетним детям"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 (8-718-41) 21-5-97,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aktogairoo3@mail.ru через отдел Актогайского района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Актогай, улица Абая, 72, телефон (8-718-41) 22-1-65, график работы с 9.00 часов до 19.00 часов, без перерыва на обед, выходные дни - воскресенье и праздничные дни, адрес электронной почты: aktogai.con@ mail.ru,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контору, либо в банки для оформления ссуды под залог жилья, принадлежащего несовершеннолетнему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21"/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 (СФЕ)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619"/>
        <w:gridCol w:w="1922"/>
        <w:gridCol w:w="1922"/>
        <w:gridCol w:w="2248"/>
        <w:gridCol w:w="1988"/>
        <w:gridCol w:w="1989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  справки либо мотивированный ответ об отказе в предоставлении услуги в Центр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23"/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073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 N 337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в пенсионные</w:t>
      </w:r>
      <w:r>
        <w:br/>
      </w:r>
      <w:r>
        <w:rPr>
          <w:rFonts w:ascii="Times New Roman"/>
          <w:b/>
          <w:i w:val="false"/>
          <w:color w:val="000000"/>
        </w:rPr>
        <w:t>
фонды, банки для распоряжения вкладами несовершеннолетних</w:t>
      </w:r>
      <w:r>
        <w:br/>
      </w:r>
      <w:r>
        <w:rPr>
          <w:rFonts w:ascii="Times New Roman"/>
          <w:b/>
          <w:i w:val="false"/>
          <w:color w:val="000000"/>
        </w:rPr>
        <w:t>
детей, в территориальные подразделения Комитета дорожной</w:t>
      </w:r>
      <w:r>
        <w:br/>
      </w:r>
      <w:r>
        <w:rPr>
          <w:rFonts w:ascii="Times New Roman"/>
          <w:b/>
          <w:i w:val="false"/>
          <w:color w:val="000000"/>
        </w:rPr>
        <w:t>
полиции Министерства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для оформления наследства несовершеннолетним детям"</w:t>
      </w:r>
    </w:p>
    <w:bookmarkEnd w:id="26"/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 (8-718-41) 21-5-97,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aktogairoo3@mail.ru через отдел Актогайского района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Актогай, улица Абая, 72, телефон (8-718-41) 22-1-65, график работы с 9.00 часов до 19.00 часов, без перерыва на обед, выходные дни - воскресенье и праздничные дни, адрес электронной почты: aktogai.con@ mail.ru,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в пенсионные фонды, банки для распоряжения вкладами несовершеннолетних детей (уступка прав и обязательств, расторжение договоров),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 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 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 детей,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33"/>
    <w:bookmarkStart w:name="z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 (СФЕ)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618"/>
        <w:gridCol w:w="1922"/>
        <w:gridCol w:w="2117"/>
        <w:gridCol w:w="2139"/>
        <w:gridCol w:w="1880"/>
        <w:gridCol w:w="2032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подписание резолюции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Центр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 детей,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35"/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6073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 N 337</w:t>
      </w:r>
    </w:p>
    <w:bookmarkEnd w:id="37"/>
    <w:bookmarkStart w:name="z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"Постановка</w:t>
      </w:r>
      <w:r>
        <w:br/>
      </w:r>
      <w:r>
        <w:rPr>
          <w:rFonts w:ascii="Times New Roman"/>
          <w:b/>
          <w:i w:val="false"/>
          <w:color w:val="000000"/>
        </w:rPr>
        <w:t>
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организации"</w:t>
      </w:r>
    </w:p>
    <w:bookmarkEnd w:id="38"/>
    <w:bookmarkStart w:name="z8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"Постановка на очередь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очередь детей дошкольного возраста (до 7 лет) для направления в детские дошкольные организации"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телефон: (8-718-41) 21-5-97, график работы с 9.00 часов до 18.30 часов, обеденный перерыв с 13.00 часов до 14.30 часов, выходные дни – суббота, воскресенье и праздничные дни, электронный адрес aktogairoo3@mail.ru,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аппаратами акимов сельских округов Актогайского района (далее – Уполномоченный орган),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отделом Актогайского района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Актогай, улица Абая, 72, телефон (8-718-41) 22-1-65, график работы с 9.00 часов до 19.00 часов, без перерыва на обед, выходные дни - воскресенье и праздничные дни, адрес электронной почты: aktogai.con@ mail.ru,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направления в детскую дошкольную организацию,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  стандарту, в случае отсутствия мест в дошкольной организации, уведомления о постановке на очередь,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указанием номера очередности,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Потребителя составляют три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0"/>
    <w:bookmarkStart w:name="z9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регистрации 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10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45"/>
    <w:bookmarkStart w:name="z10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Актогайского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185"/>
        <w:gridCol w:w="1841"/>
        <w:gridCol w:w="2185"/>
        <w:gridCol w:w="2023"/>
        <w:gridCol w:w="1284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сельского округа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 улица Абая 77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21-9-90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Ауельбек улица Мира 9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40-2-72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Барлыбайского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Барлыбай улица Специалистов 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41-0-28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Баскамысского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Баскамыс улица 1 Мая 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40-5-58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 улица Садовая 84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41-3-00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Жолболды улица 1 Мая 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41-1-71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 улица Советов 13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40-1-83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Кожамжар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Кожамжар переулок Садовый 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24-0-54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24-2-22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Муткенова улица Муткенова 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24-6-02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24-5-21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 улица 22 Партсъезда 14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24-4-21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Андрияновка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Андрияновка улица Молодежная 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26-2-21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26-2-64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Харьковка улица Советов 13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41-5-96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Шолаксор улица Целинная 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 29-2-33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47"/>
    <w:bookmarkStart w:name="z1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 (СФЕ)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619"/>
        <w:gridCol w:w="1922"/>
        <w:gridCol w:w="2009"/>
        <w:gridCol w:w="2118"/>
        <w:gridCol w:w="2226"/>
        <w:gridCol w:w="1794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полученный из Центра документов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мотивированный ответ об отказе в Центр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49"/>
    <w:bookmarkStart w:name="z1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структурно–функциональной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аппараты акимов сельских округов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616"/>
        <w:gridCol w:w="1919"/>
        <w:gridCol w:w="1984"/>
        <w:gridCol w:w="2114"/>
        <w:gridCol w:w="2244"/>
        <w:gridCol w:w="1791"/>
      </w:tblGrid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1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подписание резолюции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мотивированный ответ об отказе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 минут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51"/>
    <w:bookmarkStart w:name="z10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6708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очередь детей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дошкольного возраста (до 7 лет)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53"/>
    <w:bookmarkStart w:name="z1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аппараты акимов сельских округов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556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 N 337</w:t>
      </w:r>
    </w:p>
    <w:bookmarkEnd w:id="55"/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по опеке и попечительству"</w:t>
      </w:r>
    </w:p>
    <w:bookmarkEnd w:id="56"/>
    <w:bookmarkStart w:name="z11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по опеке и попечительству"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Актогайского района" (далее – Уполномоченный орган), Павлодарская область, село Актогай, улица Алина, 97 телефон (8-718-41) 21-5-97,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aktogairoo3@mail.ru через отдел Актогайского района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Актогай, улица Абая, 72, телефон (8-718-41) 22-1-65, график работы с 9.00 часов до 19.00 часов, без перерыва на обед, выходные дни - воскресенье и праздничные дни, адрес электронной почты: aktogai.con@ mail.ru,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по опеки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с момента сдачи Потребителем необходимых документов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58"/>
    <w:bookmarkStart w:name="z1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9"/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регистрации и получения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3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bookmarkStart w:name="z1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2"/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опеки и попечительству"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63"/>
    <w:bookmarkStart w:name="z13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 (СФЕ)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1784"/>
        <w:gridCol w:w="1980"/>
        <w:gridCol w:w="2002"/>
        <w:gridCol w:w="1828"/>
        <w:gridCol w:w="1959"/>
        <w:gridCol w:w="185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образования</w:t>
            </w:r>
          </w:p>
        </w:tc>
      </w:tr>
      <w:tr>
        <w:trPr>
          <w:trHeight w:val="18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или уведомления либо мотивированного ответа об отказе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справки либо мотивированного ответа об отказе в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опеки и попечительству"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 N 337   </w:t>
      </w:r>
    </w:p>
    <w:bookmarkEnd w:id="65"/>
    <w:bookmarkStart w:name="z13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6200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