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70ca" w14:textId="23f7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государственного учреждения "Отдел земельных отношений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28 декабря 2012 года N 352. Зарегистрировано Департаментом юстиции Павлодарской области 22 января 2013 года N 3367. Утратило силу постановлением акимата Актогайского района Павлодарской области от 20 июня 2013 года N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Актогайского района Павлодарской области от 20.06.2013 N 142.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 и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 оказываемых физическим и юридическим лицам", в целях качественного предоставления государственных услуг,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Кожанов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352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</w:t>
      </w:r>
      <w:r>
        <w:br/>
      </w:r>
      <w:r>
        <w:rPr>
          <w:rFonts w:ascii="Times New Roman"/>
          <w:b/>
          <w:i w:val="false"/>
          <w:color w:val="000000"/>
        </w:rPr>
        <w:t>
конкретных земельных участков, продаваемых в</w:t>
      </w:r>
      <w:r>
        <w:br/>
      </w:r>
      <w:r>
        <w:rPr>
          <w:rFonts w:ascii="Times New Roman"/>
          <w:b/>
          <w:i w:val="false"/>
          <w:color w:val="000000"/>
        </w:rPr>
        <w:t>
частную собственность государством"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кадастровой (оценочной) стоимости конкретных земельных участков, продаваемых в частную собственность государством",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Актогайского района" (далее - Уполномоченный орган), Павлодарская область, село Актогай, улица Абая 77, тел (8-718-41)21-4-25, график работы с 9-00 часов до 18 - 30 часов, с перерывом на обед с 13 - 00 часов до 14-30 часов, выходные дни -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 момента сдачи получателем государственной услуги документов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получателю государственной услуги выдается расписка о приеме документов, с указанием номера и даты приема запроса, вида запрашиваемой государственной услуги, количества и названий приложенных документов, даты (время) и места выдачи документов,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действии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логической последовательностью действии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кадастровой (оценочной)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  </w:t>
      </w:r>
    </w:p>
    <w:bookmarkEnd w:id="9"/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структурно–функциональных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1665"/>
        <w:gridCol w:w="1923"/>
        <w:gridCol w:w="1838"/>
        <w:gridCol w:w="2513"/>
        <w:gridCol w:w="2432"/>
        <w:gridCol w:w="2179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операции)и их описание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регистрирует, выдает расписку о приеме документов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ставит подпись на резолюцию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акта кадастровой (оценочной) стоимости земельного участка либо мотивированный ответ об отказе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акт кадастровой (оценочной) стоимости земельного участка либо мотивированный ответ об отказе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акта кадастровой (оценочной) стоимости земельного участка либо мотивированный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кадастровой (оценочной) стоимости земельного участка либо мотивированный ответ об отказе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акт кадастровой (оценочной) стоимости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кадастровой (оценочной)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стоимости конкретных земельных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участков, продаваемых в частную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собственность государством"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0645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352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земельных участков"</w:t>
      </w:r>
    </w:p>
    <w:bookmarkEnd w:id="14"/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"Утверждение землеустроительных проектов по формированию земельных участков"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"Утверждение землеустроительных проектов по формированию земельных участков",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Актогайского района" (далее - Уполномоченный орган), Павлодарская область, село Актогай, улица Абая 77, тел (8-718-41)21-4-25, график работы с 9-00 часов до 18 - 30 часов, с перерывом на обед с 13 - 00 часов до 14-30 часов, выходные дни -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 момента сдачи получателем государственной услуги документов – 7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получателю государственных услуг выдается расписка о приеме документов, с указанием номера и даты приема запроса, вида запрашиваемой государственной услуги, количества и названий приложенных документов, даты (время) и места выдачи документов, фамилии, имени, отчества и должности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действии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логической последовательностью действии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землеустроительных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земельных, участков"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352</w:t>
      </w:r>
    </w:p>
    <w:bookmarkEnd w:id="21"/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структурно–функциональных единиц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1665"/>
        <w:gridCol w:w="1923"/>
        <w:gridCol w:w="1838"/>
        <w:gridCol w:w="2513"/>
        <w:gridCol w:w="2432"/>
        <w:gridCol w:w="2179"/>
      </w:tblGrid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операции)и их описание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регистрирует, выдает расписку о приеме документов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ставит подпись на резолюцию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землеустроительный проект по формированию земельных участков либо проект мотивированного ответа об отказе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землеустроительный проект по формированию земельных участков либо мотивированный ответ об отказе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Землеустроительный проект по формированию земельных участков либо мотивированный ответ об отказе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Землеустроительный проект по формированию земельных участков либо мотивированный ответ об отказе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землеустроительный проект по формированию земельных участков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"Утверждение землеустроительных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проектов по формированию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земельных, участков"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  </w:t>
      </w:r>
    </w:p>
    <w:bookmarkEnd w:id="23"/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7343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352</w:t>
      </w:r>
    </w:p>
    <w:bookmarkEnd w:id="25"/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</w:t>
      </w:r>
      <w:r>
        <w:br/>
      </w:r>
      <w:r>
        <w:rPr>
          <w:rFonts w:ascii="Times New Roman"/>
          <w:b/>
          <w:i w:val="false"/>
          <w:color w:val="000000"/>
        </w:rPr>
        <w:t>
назначения земельного участка"</w:t>
      </w:r>
    </w:p>
    <w:bookmarkEnd w:id="26"/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решения на изменение целевого назначения земельного участка".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решения на изменение целевого назначения земельного участка",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Актогайского района" (далее - Уполномоченный орган), Павлодарская область, село Актогай, улица Абая 77, тел (8-718-41)21-4-25, график работы с 9-00 часов до 18 - 30 часов, с перерывом на обед с 13 - 00 часов до 14-00 часов, выходные дни - суббота, воскресенье и праздничные дни,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документов –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</w:p>
    <w:bookmarkEnd w:id="28"/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– расписка о приеме соответствующих документов с указанием номера и даты приема запроса,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действии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логической последовательностью действии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6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6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  </w:t>
      </w:r>
    </w:p>
    <w:bookmarkEnd w:id="33"/>
    <w:bookmarkStart w:name="z7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структурно–функциональных единиц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1667"/>
        <w:gridCol w:w="1921"/>
        <w:gridCol w:w="1837"/>
        <w:gridCol w:w="2516"/>
        <w:gridCol w:w="2431"/>
        <w:gridCol w:w="2177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регистрирует, выдает расписку о приеме документов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ставит подпись на резолюцию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решения на изменение целевого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либо мотивированный ответ об отказе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решение на изменение целевого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 либо мотивированный ответ об отказе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решения на изменение целевого назначения земельного участка либо мотивированный ответ об отказе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на изменение целевого назначения земельного участка либо мотивированный ответ об отказе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решение на изменение целевого назначения земельного участка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календарных дня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на изменение целевого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назначения земельного участка"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   </w:t>
      </w:r>
    </w:p>
    <w:bookmarkEnd w:id="35"/>
    <w:bookmarkStart w:name="z7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8064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Актогайского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N 352</w:t>
      </w:r>
    </w:p>
    <w:bookmarkEnd w:id="37"/>
    <w:bookmarkStart w:name="z7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для изыскательских работ"</w:t>
      </w:r>
    </w:p>
    <w:bookmarkEnd w:id="38"/>
    <w:bookmarkStart w:name="z7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"Выдача разрешения на использование земельного участка для изыскательских работ"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использование земельного участка для изыскательских работ",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Актогайского района" (далее - Уполномоченный орган), Павлодарская область, село Актогай, улица Абая 77, тел (8-718-41) 21-4-25, график работы с 9-00 часов до 18 - 30 часов, с перерывом на обед с 13 - 00 часов до 14-30 часов, выходные дни - суббота, воскресенье и праздничные дни, прием осуществляется в порядке очереди без предварительной записи и ускоренного обслуживания (кроме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– разрешение) на бумажном носителе либо мотивированный ответ об отказе в предоставлении услуги с указанием причины отказа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получателем государственной услуги необходимых документов – 10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бесплатно.которыми </w:t>
      </w:r>
    </w:p>
    <w:bookmarkEnd w:id="40"/>
    <w:bookmarkStart w:name="z8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оказания государственной услуги</w:t>
      </w:r>
    </w:p>
    <w:bookmarkEnd w:id="41"/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– расписка о приеме соответствующих документов с указанием номера и даты приема запроса,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предоставлении государственной услуги отказывается в случаях,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- единицы),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Последовательность действии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логической последовательностью действии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  </w:t>
      </w:r>
    </w:p>
    <w:bookmarkEnd w:id="45"/>
    <w:bookmarkStart w:name="z9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структурно–функциональных единиц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"/>
        <w:gridCol w:w="1667"/>
        <w:gridCol w:w="1921"/>
        <w:gridCol w:w="1837"/>
        <w:gridCol w:w="2516"/>
        <w:gridCol w:w="2431"/>
        <w:gridCol w:w="2177"/>
      </w:tblGrid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регистрирует, выдает расписку о приеме документов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ставит подпись на резолюцию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 разрешения на использование земельного участка для изыскательских работ либо мотивированный ответ об отказе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разрешение на использование земельного участка для изыскательских работа либо мотивированный ответ об отказе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разрешения на использование земельного участка для изыскательских работа либо мотивированный ответ об отказе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использование земельного участка для изыскательских работ либо мотивированный ответ об отказе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разрешение на использование земельного участка для изыскательских работа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земельного участка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изыскательских работ"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N 352   </w:t>
      </w:r>
    </w:p>
    <w:bookmarkEnd w:id="47"/>
    <w:bookmarkStart w:name="z9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82804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