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b751" w14:textId="bdeb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и переулкам в селе Кожамжар Кожамжарского сельского округа Актогайского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Кожамжарского сельского округа Актогайского района Павлодарской области от 03 мая 2012 года N 1. Зарегистрировано Управлением юстиции Актогайского района Павлодарской области 13 июня 2012 года N 12-4-118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Кожамжар Кожамжарского сельского округа Актогайского района,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и переулкам в селе Кожамжар Кожамжарского сельского округа Актогайского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округа                                Б. Аубакиров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Кожамжарского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мая 2012 года N 1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Наименований улицам и переулкам в селе Кожамжар</w:t>
      </w:r>
      <w:r>
        <w:br/>
      </w:r>
      <w:r>
        <w:rPr>
          <w:rFonts w:ascii="Times New Roman"/>
          <w:b/>
          <w:i w:val="false"/>
          <w:color w:val="000000"/>
        </w:rPr>
        <w:t>
Кожамжарского сельского округа Актогайского района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улице N 1 - улица 40 лет Победы;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улице N 2 - улица Береговая;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улице N 3 - улица Кожамжар;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улице N 4 - улица Степная;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улице N 5 - улица Мухтара Ауезова;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улице N 6 - улица Аслана Магулова;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улице N 7 - улица 60 лет Октября;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улице N 8 - улица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улице N 9 - улица Абая;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улице N 10 - улица Целинная;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переулку N 11 – переулок Интернациональный;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переулку N 12 – переулок Садовый;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переулку N 13 – переулок Жармухамбета Тленшина;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переулку N 14 – переулок Олимпийский;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переулку N 15 – переулок Школьный;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переулку N 16 – переулок Луговой.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