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9d9a" w14:textId="9d99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21 декабря 2012 года N 326/12. Зарегистрировано Департаментом юстициии Павлодарской области 17 января 2013 года N 3349. Утратило силу постановлением акимата Баянаульского района Павлодарской области от 18 июня 2013 года N 202/06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
Сноска. Утратило силу постановлением акимата Баянаульского района Павлодарской области от 18.06.2013 N 202/06.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подвоза к общеобразовательным организациям и обратно дамой детям, проживающим в отдаленных сельских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Рахметова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Айткенов Е.Н.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326/12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личного подсобного хозяйства"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 наличии личного подсобного хозяйства" (далее – государственная услуга) предоставляется государственными учреждениями аппаратов акимов поселка и сельских округов Баянаульского района (далее – уполномоченные органы), а также через филиал Баянаульского района Республиканского государственного учреждения "Центр обслуживания населения Павлодарской области" на альтернативной основе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- 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уполномоченными органами в рабочие дни, кроме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справка о наличии личного подсобного хозяйства (на бумажном носителе), либо мотивированный ответ об отказе в предоставлении государственной услуги.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оказываемое на месте в день обращения заявителя,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потребителю будет отказано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 без предварительной записи и ускоренного обслуживания.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единицы приведеных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 </w:t>
      </w:r>
    </w:p>
    <w:bookmarkEnd w:id="12"/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поселка и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Баянаульского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2624"/>
        <w:gridCol w:w="2881"/>
        <w:gridCol w:w="2517"/>
        <w:gridCol w:w="2240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 N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Аксанского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Аксанский сельский округ, с. Аксан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8(71840)- 91454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с. Баянаул ул. Сатпаева 49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8(71840)- 91445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Бирликского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Бирликский сельский округ, с. Бирлик,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8(71840)- 98645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Жанажольского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Жанажольский сельский округ, с. Жанажол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8(71840)- 65039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Жанатлекского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Жанатлекский сельский округ, с. Жанатлек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8(71840)- 91989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"Аппарта акима Кундыкольского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Кундыкольский сельский округ, с. Кундыколь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8(71840)- 94117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Каратомарского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Каратомарский сельский округ, с. Каратомар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8(71840)- 66041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"Аппарта акима Куркелинского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Куркелинский сельский округ, с. Куркели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8(71840)- 91387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Кызылтауского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Кызылтауский сельский округ, с. Жуантөбе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8(71840)- 41432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Лекерского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Лекерский сельский округ, с. Лекер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8(71840)- 90830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Майкаин"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 п. Майкаин ул. Ленина 35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-21839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Сатпаевского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Сатпаевский сельский округ, с. Караашы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8(71840)- 61221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Торайгырского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Торайгырский сельский округ, с. Торайгыр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8(71840)- 61344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Шоптыкольского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Шоптыкольский сельский округ, с. ЦЭС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8(71840)- 40200</w:t>
            </w:r>
          </w:p>
        </w:tc>
      </w:tr>
      <w:tr>
        <w:trPr>
          <w:trHeight w:val="14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Узунбулаксого сельского округа"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Баянаульский район, Узунбулаксий сельский округ, с. Узунбулак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8(71840)- 50225</w:t>
            </w:r>
          </w:p>
        </w:tc>
      </w:tr>
    </w:tbl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 </w:t>
      </w:r>
    </w:p>
    <w:bookmarkEnd w:id="14"/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2118"/>
        <w:gridCol w:w="2099"/>
        <w:gridCol w:w="3543"/>
        <w:gridCol w:w="2140"/>
      </w:tblGrid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9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 и (или) сельского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3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о наличии личного подсобного хозяйства в похозяйственной книге, выдача расписки о приеме документов и подготовка проекта справки либо мотивированного ответа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справки либо мотивированного ответа об отказе в предоставлении услуги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 потребителю</w:t>
            </w:r>
          </w:p>
        </w:tc>
      </w:tr>
      <w:tr>
        <w:trPr>
          <w:trHeight w:val="18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48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  </w:t>
      </w:r>
    </w:p>
    <w:bookmarkEnd w:id="16"/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4422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326/12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для предоставления бесплатного подвоза к общеобразовательным организациям и обратно дамой детям, проживающим в отдаленных сельских пунктах"</w:t>
      </w:r>
    </w:p>
    <w:bookmarkEnd w:id="19"/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предоставления бесплатного подвоза к общеобразовательным организациям и обратно дамой детям, проживающим в отдаленных сельских пунктах" (далее – государственная услуга) предоставляется государственными учреждениями, аппаратами акимов поселка и сельских округов Баянаульского района (далее – уполномоченные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 "Прием документов для предоставления бесплатного подвоза к общеобразовательным организациям и обратно дамой детям, проживающим в отдаленных сельских пунктах",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течение учебного года в рабочие дни, кроме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услуги.</w:t>
      </w:r>
    </w:p>
    <w:bookmarkEnd w:id="21"/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информационных стендах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служит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для оказания государственной услуги осуществляется одним специалистом уполномоченного органа.</w:t>
      </w:r>
    </w:p>
    <w:bookmarkEnd w:id="23"/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 указанием номера и даты приема заявления, фамилии, имени, отчества специалиста уполномоченного органа,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обеспечивает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отражающие взаимосвязь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7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7"/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бесплатного подвоза к общеобразовательным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дамой детям,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493"/>
        <w:gridCol w:w="2258"/>
        <w:gridCol w:w="2057"/>
        <w:gridCol w:w="2311"/>
        <w:gridCol w:w="1334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Майкаин"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Сулужон, п. Майкаин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21839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Баянаульский район п. Майкаин ул. Ленина 35.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сельского округа"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Шонай, с. Баянаул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91445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Баянаульский район, с. Баянаул ул. Сатпаева 49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Шоптыкольского сельского округа"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с.ЦЭС, с. Шоптиколь.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40200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с.ЦЭС Баянаульского района,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Аксанского сельского округа"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Жалгыс кайын, с. Аксан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91454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с. Аксан, Баянаульского района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Куркелинского сельского округа"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Шоманколь, с.Куркели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91387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с. Куркели, Баянаульского района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1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Буркуты, с. Жанажол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65039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с. Жанажол, Баянаульского района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Торайгырского сельского округа"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Кызылшилик, с. Торайгыр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61344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с. Торайгыр, Баянаульского района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дамой детям,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29"/>
    <w:bookmarkStart w:name="z7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 Действия процессов (хода, потока работ)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2134"/>
        <w:gridCol w:w="2135"/>
        <w:gridCol w:w="2944"/>
        <w:gridCol w:w="2336"/>
        <w:gridCol w:w="374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необходимых документов, регистрация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справки либо мотивированного ответа об отказе в предоставлении услуги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 потребителю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бесплатного подвоза к общеобразовательным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дамой детям,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31"/>
    <w:bookmarkStart w:name="z7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4041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