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9ed6" w14:textId="b209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образования Баянаульского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13 декабря 2012 года N 319/12. Зарегистрировано Департаментом юстиции Павлодарской области 17 января 2013 года N 3350. Утратило силу постановлением акимата Баянаульского района Павлодарской области от 18 июня 2013 года N 202/06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Баянаульского района Павлодарской области от 18.06.2013 N 202/06.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дубликатов документов об образовании»;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детей в дошкольные организации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и зачисление в организации дополнительного образования для детей по предоставлению им дополнительного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предоставления бесплатного питания отдельным категориям обучающихся и воспитанников в общеобразовательных школах»;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предоставления отдыха детям из малообеспеченных семей в загородных и пришкольных лагерях»;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основного среднего, общего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(Абылгазин К.К.).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Айткенов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319/12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социальное обеспечение</w:t>
      </w:r>
      <w:r>
        <w:br/>
      </w:r>
      <w:r>
        <w:rPr>
          <w:rFonts w:ascii="Times New Roman"/>
          <w:b/>
          <w:i w:val="false"/>
          <w:color w:val="000000"/>
        </w:rPr>
        <w:t>
сирот, детей, оставшихся без попечения родителей»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«Оформление документов на социальное обеспечение сирот, детей, оставшихся без попечения родителей» (далее – государственная услуга) оказывается государственным учреждением «Отдел образования Баянаульского района»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 с установленным графиком работы с 09.00 часов до 18.30 часов с перерывом на обед 13.00 до 14.30 часов, за исключением выходных и праздничных дней по адресу: Павлодарская область, Баянаульский район, село Баянаул, улица Ауезова,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отказ в предоставлении услуги.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необходимых документов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перечислены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специалистом уполномоченного органа.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в уполномоченный орган предоставляются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по опеке и попечительству;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родителей»      </w:t>
      </w:r>
    </w:p>
    <w:bookmarkEnd w:id="11"/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1668"/>
        <w:gridCol w:w="1690"/>
        <w:gridCol w:w="1739"/>
        <w:gridCol w:w="1452"/>
        <w:gridCol w:w="1691"/>
        <w:gridCol w:w="1691"/>
        <w:gridCol w:w="1432"/>
        <w:gridCol w:w="173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единиц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по опеке и попечительству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документов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обследование жилищно-бытовых условий жизни лица, претендующего на воспитание ребенка, выносит заключение о необходимости установления опеки (попечительства) либо об отказе в установлении опеки (попечительства)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 района об установлении опеки (попечительства) либо об отказе в установлении опеки (попечительства)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об установлении опеки (попечительства) либо об отказе в установлении опеки (попечительства)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Готовит проект справки об установлении опеки (попечительства) либо мотивированного отказа в предоставлении услуги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справку об установлении опеки (попечительства) либо мотивированный отказ в предоставлении услуги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справку об установлении опеки (попечительства) либо мотивированный отказ в предоставлении услуги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получении всех документов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необходимости установления опеки (попечительства) либо об отказе в установлении опеки (попечительства)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района об установлении опеки (попечительства) либо об отказе в установлении опеки (попечительства)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об установлении опеки (попечительства) либо об отказе в установлении опеки (попечительства)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об установлении опеки (попечительства) либо мотивированного отказа в предоставлении услуги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об установлении опеки (попечительства) либо мотивированный отказ в предоставлении услуги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об установлении опеки (попечительства) либо мотивированный отказ в предоставлении услуги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календарных дней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 оставшихся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 попечения родителей»      </w:t>
      </w:r>
    </w:p>
    <w:bookmarkEnd w:id="13"/>
    <w:bookmarkStart w:name="z4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57531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319/12</w:t>
      </w:r>
    </w:p>
    <w:bookmarkEnd w:id="15"/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дубликатов документов об образовании»</w:t>
      </w:r>
    </w:p>
    <w:bookmarkEnd w:id="16"/>
    <w:bookmarkStart w:name="z5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дубликатов документов об образовании» (далее – государственная услуга) оказывается организациями общего среднего образования Баянаульского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гражданам Республики Казахстан, лицам без гражданства, постоянно проживающим в Республике Казахстан, и лицам казахской национальности, не являющимся гражданами Республики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«Выдача дубликатов документов об образовании»,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с 9.00 часов до 18.00 часов, с перерывом на обед с 13.00 часов до 14.00 часов, за исключением выходных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дубликат документа об образовании либо мотивированный ответ об отказе в предоставлении услуги.</w:t>
      </w:r>
    </w:p>
    <w:bookmarkEnd w:id="18"/>
    <w:bookmarkStart w:name="z5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- не более 10-ти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документов для оказания государственной услуги осуществляется ответственным работником организации образования. </w:t>
      </w:r>
    </w:p>
    <w:bookmarkEnd w:id="20"/>
    <w:bookmarkStart w:name="z6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bookmarkStart w:name="z6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предоставляет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выдается расписка о получении всех документов, в которой содержатся: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 и дата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названий и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дата (время) и место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представителя организации образования,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7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3"/>
    <w:bookmarkStart w:name="z7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организации образования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24"/>
    <w:bookmarkStart w:name="z8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 </w:t>
      </w:r>
    </w:p>
    <w:bookmarkEnd w:id="25"/>
    <w:bookmarkStart w:name="z8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образования Баянаульского района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853"/>
        <w:gridCol w:w="36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школы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«Общеобразовательная средняя казахская школа гимназия им. Ш.Айманова отдела образования Баянаульского района»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Баянауыл улица Буркутбай 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№2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 улица Сатпаева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имени Зейтына Акишева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 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«Средняя общеобразовательная школа-интернат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Баянауыл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Мусы Шормана 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«Майкаинская средняя общеобразовательная школа №1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Майкаин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Ленина 52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«Майкаинская средняя общеобразовательная школа №2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Майкаин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Пионерская 21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Е.Бекмаханова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Узынбулак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«Шадринская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Караащи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«Учебно-воспитательный комплекс Школа-детский сад им. Академика Каныша Сатпаева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Тендык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Алкея Маргулана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Кундыколь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«Егиндыбулакская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Егендибулак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С.Торайгырова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Торайгыр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Ж.Аймаутова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Жуантобе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«Жайминская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Жайма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«Аксанская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Аксан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«Бирликская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«Лекерская основная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Лекер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«Каражарская основная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«Акшийская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«Ушкулынская основная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Ушкулун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«Шоптыкольская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ЦЭС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«Служонская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Сулужон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Б.Хайдарова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Жанатилек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К.Кеменгерова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Куркели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Машхур Жусуп Копеева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</w:p>
        </w:tc>
      </w:tr>
    </w:tbl>
    <w:bookmarkStart w:name="z8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 </w:t>
      </w:r>
    </w:p>
    <w:bookmarkEnd w:id="27"/>
    <w:bookmarkStart w:name="z8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(далее – единиц) с момента обращения для получения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471"/>
        <w:gridCol w:w="2364"/>
        <w:gridCol w:w="2471"/>
        <w:gridCol w:w="2706"/>
        <w:gridCol w:w="28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единиц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работник организации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</w:tr>
      <w:tr>
        <w:trPr>
          <w:trHeight w:val="30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предоставленных получателем государственной услуги. Выдача расписки о получении всех документов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дубликат документа об образовании либо мотивированный ответ об отказе в предоставлении услуги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дубликат документа об образовании либо мотивированный ответ об отказе в предоставлении услуги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дубликат документа об образовании либо мотивированный ответ об отказе в предоставлении услуги</w:t>
            </w:r>
          </w:p>
        </w:tc>
      </w:tr>
      <w:tr>
        <w:trPr>
          <w:trHeight w:val="22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получении всех документов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документа об образовании либо мотивированный ответ об отказе в предоставлении услуги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документа об образовании либо мотивированный ответ об отказе в предоставлении услуги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документа об образовании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 календарных дней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об образовании» </w:t>
      </w:r>
    </w:p>
    <w:bookmarkEnd w:id="29"/>
    <w:bookmarkStart w:name="z8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с момента обращения для получения государственной услуги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429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319/12</w:t>
      </w:r>
    </w:p>
    <w:bookmarkEnd w:id="31"/>
    <w:bookmarkStart w:name="z8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в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
независимо от ведомственной подчиненности для обучения по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общеобразовательным программам начального, основного среднего,</w:t>
      </w:r>
      <w:r>
        <w:br/>
      </w:r>
      <w:r>
        <w:rPr>
          <w:rFonts w:ascii="Times New Roman"/>
          <w:b/>
          <w:i w:val="false"/>
          <w:color w:val="000000"/>
        </w:rPr>
        <w:t>
общего среднего образования»</w:t>
      </w:r>
    </w:p>
    <w:bookmarkEnd w:id="32"/>
    <w:bookmarkStart w:name="z8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3"/>
    <w:bookmarkStart w:name="z8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 (далее – государственная услуга) оказывается организациями общего среднего образования Баянаульского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гражданам Республики Казахстан в возрасте 7-18 лет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ежедневно, за исключением выходных и праздничных дней с 9.00 до 13.00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услуги, которую получит получатель государственной услуги, является общий приказ организации образования о зачислении в организацию образования, либо мотивированный ответ об отказе в предоставлении услуги.</w:t>
      </w:r>
    </w:p>
    <w:bookmarkEnd w:id="34"/>
    <w:bookmarkStart w:name="z9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5"/>
    <w:bookmarkStart w:name="z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 сдачи получателем государственной услуги необходимых документов составляет 1 рабочий день: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время ожидания до получения государственной услуги, оказываемой на месте в день обращения (при регистрации),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время обслуживания получателя государственной услуги, оказываемой на месте в день обращения,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получения конечного результата оказываемой государственной услуги (приказ о зачислении в организацию образования) - не более 3 месяцев, так как приказ о зачислении является общим для всех обучающихся.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перечислены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ответственным работником организации образования.</w:t>
      </w:r>
    </w:p>
    <w:bookmarkEnd w:id="36"/>
    <w:bookmarkStart w:name="z10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7"/>
    <w:bookmarkStart w:name="z10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документов для получения государственной услуги получателю государственной услуги выдается расписка о приеме необходимых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имени, отчества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11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9"/>
    <w:bookmarkStart w:name="z11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организации образования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40"/>
    <w:bookmarkStart w:name="z11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и зачисление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организации образования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 подчиненности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обучения по общеобразовательным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среднего, общего среднего образования» </w:t>
      </w:r>
    </w:p>
    <w:bookmarkEnd w:id="41"/>
    <w:bookmarkStart w:name="z11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образования Баянаульского района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8812"/>
        <w:gridCol w:w="3657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школы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«Общеобразовательная средняя казахская школа гимназия им. Ш.Айманова отдела образования Баянаульского района» 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 улица Буркутбай 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№ 2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 улица Сатпаева 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имени Зейтына Акишева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 улица Сатпаева 89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«Средняя общеобразовательная школа-интернат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 улица Мусы Шормана 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«Майкаинская средняя общеобразовательная школа №1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Майкаин улица Ленина 52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«Майкаинская средняя общеобразовательная школа №2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Майкаин улица Пионерская 21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Е.Бекмаханова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Узынбулак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«Шадринская средняя общеобразовательная школа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Караащи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«Учебно-воспитательный комплекс Школа-детский сад им. Академика Каныша Сатпаева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Тендык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Алкея Маргулана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Кундыколь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«Егиндыбулакская средняя общеобразовательная школа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Егендибулак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С.Торайгырова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Торайгыр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Ж.Аймаутова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Жуантобе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«Жайминская средняя общеобразовательная школа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Жайма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«Аксанская средняя общеобразовательная школа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Аксан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«Бирликская средняя общеобразовательная школа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«Лекерская основная общеобразовательная школа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Лекер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«Каражарская основная общеобразовательная школа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«Акшийская средняя общеобразовательная школа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«Ушкулынская основная общеобразовательная школа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Ушкулун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«Шоптыкольская средняя общеобразовательная школа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ЦЭС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«Служонская средняя общеобразовательная школа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Сулужон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Б.Хайдарова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Жанатилек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К.Кеменгерова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Куркели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Машхур Жусуп Копеева отдела образования Баянаульского района»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</w:p>
        </w:tc>
      </w:tr>
    </w:tbl>
    <w:bookmarkStart w:name="z11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и зачисление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организации образования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 подчиненности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обучения по общеобразовательным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среднего, общего среднего образования» </w:t>
      </w:r>
    </w:p>
    <w:bookmarkEnd w:id="43"/>
    <w:bookmarkStart w:name="z12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773"/>
        <w:gridCol w:w="2973"/>
        <w:gridCol w:w="3213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единиц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</w:tr>
      <w:tr>
        <w:trPr>
          <w:trHeight w:val="17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предоставленных получателем государственной услуги, выдача расписки о приеме необходимых документов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приказа о зачислении в организацию образования либо мотивированного ответа об отказе в предоставлении услуги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приказ о зачислении в организацию образования либо мотивированный ответ об отказе в предоставлении услуги</w:t>
            </w:r>
          </w:p>
        </w:tc>
      </w:tr>
      <w:tr>
        <w:trPr>
          <w:trHeight w:val="21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необходимых документов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о зачислении в организацию образования либо мотивированного ответа об отказе в предоставлении услуги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зачислении в организацию образования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месяцев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и зачисление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организации образования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ведомственной подчиненности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обучения по общеобразовательным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программам начального, основного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среднего, общего среднего образования» </w:t>
      </w:r>
    </w:p>
    <w:bookmarkEnd w:id="45"/>
    <w:bookmarkStart w:name="z12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2644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319/12</w:t>
      </w:r>
    </w:p>
    <w:bookmarkEnd w:id="47"/>
    <w:bookmarkStart w:name="z12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организации индивидуального бесплатного</w:t>
      </w:r>
      <w:r>
        <w:br/>
      </w:r>
      <w:r>
        <w:rPr>
          <w:rFonts w:ascii="Times New Roman"/>
          <w:b/>
          <w:i w:val="false"/>
          <w:color w:val="000000"/>
        </w:rPr>
        <w:t>
обучения на дому детей, которые по состоянию здоровья в течение</w:t>
      </w:r>
      <w:r>
        <w:br/>
      </w:r>
      <w:r>
        <w:rPr>
          <w:rFonts w:ascii="Times New Roman"/>
          <w:b/>
          <w:i w:val="false"/>
          <w:color w:val="000000"/>
        </w:rPr>
        <w:t>
длительного времени не могут посещать организации начального,</w:t>
      </w:r>
      <w:r>
        <w:br/>
      </w:r>
      <w:r>
        <w:rPr>
          <w:rFonts w:ascii="Times New Roman"/>
          <w:b/>
          <w:i w:val="false"/>
          <w:color w:val="000000"/>
        </w:rPr>
        <w:t>
основного среднего, общего среднего образования»</w:t>
      </w:r>
    </w:p>
    <w:bookmarkEnd w:id="48"/>
    <w:bookmarkStart w:name="z12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9"/>
    <w:bookmarkStart w:name="z12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– государственная услуга) оказывается организациями общего среднего образования Баянаульского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организация образования).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физическим лицам, не имеющим возможности посещения организации образования, временно или постоянно, по состоянию здоровья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ежедневно с 9.00 до 18.00 часов, за исключением выходных и праздничных дней,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 являются приказ организации образования либо мотивированный ответ об отказе в предоставлении услуги.</w:t>
      </w:r>
    </w:p>
    <w:bookmarkEnd w:id="50"/>
    <w:bookmarkStart w:name="z13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1"/>
    <w:bookmarkStart w:name="z13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получателем государственной услуги необходимых документов - 3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Организации образования при представлении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извещают получателя государственной услуги об отказе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ответственным работником организации образования.</w:t>
      </w:r>
    </w:p>
    <w:bookmarkEnd w:id="52"/>
    <w:bookmarkStart w:name="z13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3"/>
    <w:bookmarkStart w:name="z14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14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5"/>
    <w:bookmarkStart w:name="z14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организации образования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56"/>
    <w:bookmarkStart w:name="z14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организации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бесплатного обучения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дому детей, которые по состоянию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здоровья в течение длительного времени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могут посещать организации начального,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 образования»</w:t>
      </w:r>
    </w:p>
    <w:bookmarkEnd w:id="57"/>
    <w:bookmarkStart w:name="z15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образования Баянаульского района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853"/>
        <w:gridCol w:w="36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школы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«Общеобразовательная средняя казахская школа гимназия им. Ш.Айманова отдела образования Баянаульского района»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Баянауыл улица Буркутбай 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№ 2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 улица Сатбаева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имени Зейтына Акишева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 улица Сатбаева 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школа-интернат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 улица Мусы Шормана 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«Майкаинская средняя общеобразовательная школа №1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Майкаин улица Ленина 52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«Майкаинская средняя общеобразовательная школа №2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Майкаин улица Пионерская 21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Е.Бекмаханова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Узынбулак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«Шадринская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Караащи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«Учебно-воспитательный комплекс Школа-детский сад им. Академика Каныша Сатпаева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Тендык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Алкея Маргулана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Кундыколь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«Егиндыбулакская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Егендибулак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С.Торайгырова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Торайгыр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Ж.Аймаутова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Жуантобе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«Жайминская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Жайма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«Аксанская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Аксан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«Бирликская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«Лекерская основная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Лекер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«Каражарская основная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«Акшийская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«Ушкулынская основная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Ушкулун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«Шоптыкольская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ЦЭС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«Служонская средняя общеобразовательная школа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Сулужон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Б.Хайдарова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Жанатилек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К.Кеменгерова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Куркели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Машхур Жусуп Копеева отдела образования Баянаульского района»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</w:p>
        </w:tc>
      </w:tr>
    </w:tbl>
    <w:bookmarkStart w:name="z15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организации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бесплатного обучения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дому детей, которые по состоянию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здоровья в течение длительного времени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могут посещать организации начального,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 образования»</w:t>
      </w:r>
    </w:p>
    <w:bookmarkEnd w:id="59"/>
    <w:bookmarkStart w:name="z15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813"/>
        <w:gridCol w:w="2913"/>
        <w:gridCol w:w="3353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единиц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</w:tr>
      <w:tr>
        <w:trPr>
          <w:trHeight w:val="30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предоставленных получателем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опись с отметкой о дне получения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приказа либо мотивированного ответа об отказе в предоставлении услуги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приказ либо мотивированный ответ об отказе в предоставлении услуги и выдает получателю государственной услуги</w:t>
            </w:r>
          </w:p>
        </w:tc>
      </w:tr>
      <w:tr>
        <w:trPr>
          <w:trHeight w:val="22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Опись с отметкой о дне получения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либо мотивированного ответа об отказе в предоставлении услуги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организации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бесплатного обучения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дому детей, которые по состоянию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здоровья в течение длительного времени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могут посещать организации начального,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 образования»</w:t>
      </w:r>
    </w:p>
    <w:bookmarkEnd w:id="61"/>
    <w:bookmarkStart w:name="z15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66929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319/12</w:t>
      </w:r>
    </w:p>
    <w:bookmarkEnd w:id="63"/>
    <w:bookmarkStart w:name="z15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детей</w:t>
      </w:r>
      <w:r>
        <w:br/>
      </w:r>
      <w:r>
        <w:rPr>
          <w:rFonts w:ascii="Times New Roman"/>
          <w:b/>
          <w:i w:val="false"/>
          <w:color w:val="000000"/>
        </w:rPr>
        <w:t>
в дошкольные организации образования»</w:t>
      </w:r>
    </w:p>
    <w:bookmarkEnd w:id="64"/>
    <w:bookmarkStart w:name="z15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5"/>
    <w:bookmarkStart w:name="z15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и зачисление детей в дошкольные организации образования» (далее – государственная услуга) предоставляется дошкольными организациями Баянаульского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ДО).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«Прием документов и зачисление детей в дошкольные организации образования»,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законным представителям детей дошкольного возраста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рабочие дни в соответствии с установленным графиком работы с 8.00 часов до 18.30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дошкольных организациях прием детей ведется в течение года при наличии в нем свободных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 являются договор, заключаемый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между ДО и законными представителями либо мотивированный ответ об отказе в предоставлении государственной услуги.</w:t>
      </w:r>
    </w:p>
    <w:bookmarkEnd w:id="66"/>
    <w:bookmarkStart w:name="z16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7"/>
    <w:bookmarkStart w:name="z1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сдачи получателем государственной услуги документов в ДО, и получения необходимой консультации со стороны руководителя составляют не менее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обращения, составляет не менее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руководителем ДО.</w:t>
      </w:r>
    </w:p>
    <w:bookmarkEnd w:id="68"/>
    <w:bookmarkStart w:name="z1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9"/>
    <w:bookmarkStart w:name="z1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ДО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0"/>
    <w:bookmarkStart w:name="z1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1"/>
    <w:bookmarkStart w:name="z1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ДО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72"/>
    <w:bookmarkStart w:name="z1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образования»</w:t>
      </w:r>
    </w:p>
    <w:bookmarkEnd w:id="73"/>
    <w:bookmarkStart w:name="z1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дошкольных организаций Баянаульского района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853"/>
        <w:gridCol w:w="35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дошкольной организации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дошкольной организации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«Ясли-сад «Балапан» аппарата акима Баянаульского сельского округа Баянаульского района, акимата Баянаульского района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Баянаул, улица Сатпаев 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«Ясли-сад «Ушкулун» аппарата акима поселка Майкаин, Баянаульского района, акимата Баянаульского района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Сулужон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«Ясли-сад «ешқын» аппарата акима поселка Майкаин, Баянаульского района, акимата Баянаульского района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Майкаин, улица Богембай батыра 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«Ясли-сад «Айголек» Государственного учреждения «аппарата акима Баянаульского сельского округа Баянаульского района», акимата Баянаульского района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Баянаул, улица Ауезова 45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детский сад «Шағала» для тубвиражных тубинфицированных детей дошкольного возраста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Майкаин, улица Сатпаева 27</w:t>
            </w:r>
          </w:p>
        </w:tc>
      </w:tr>
    </w:tbl>
    <w:bookmarkStart w:name="z1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образования»</w:t>
      </w:r>
    </w:p>
    <w:bookmarkEnd w:id="75"/>
    <w:bookmarkStart w:name="z1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953"/>
        <w:gridCol w:w="4013"/>
        <w:gridCol w:w="42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единицы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ДО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</w:t>
            </w:r>
          </w:p>
        </w:tc>
      </w:tr>
      <w:tr>
        <w:trPr>
          <w:trHeight w:val="30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предоставленных получателем государственной услуги. Заполнение договора либо подготовка мотивированного ответа об отказе в предоставлении услуги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подписанный договор либо мотивированный ответ об отказе в предоставлении услуги</w:t>
            </w:r>
          </w:p>
        </w:tc>
      </w:tr>
      <w:tr>
        <w:trPr>
          <w:trHeight w:val="22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либо мотивированный ответ об отказе в предоставлении услуги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и зачисление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дошкольные организации образования»</w:t>
      </w:r>
    </w:p>
    <w:bookmarkEnd w:id="77"/>
    <w:bookmarkStart w:name="z1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4930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319/12</w:t>
      </w:r>
    </w:p>
    <w:bookmarkEnd w:id="79"/>
    <w:bookmarkStart w:name="z1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и зачисление в организации</w:t>
      </w:r>
      <w:r>
        <w:br/>
      </w:r>
      <w:r>
        <w:rPr>
          <w:rFonts w:ascii="Times New Roman"/>
          <w:b/>
          <w:i w:val="false"/>
          <w:color w:val="000000"/>
        </w:rPr>
        <w:t>
дополнительного образования для детей по предоставлению им</w:t>
      </w:r>
      <w:r>
        <w:br/>
      </w:r>
      <w:r>
        <w:rPr>
          <w:rFonts w:ascii="Times New Roman"/>
          <w:b/>
          <w:i w:val="false"/>
          <w:color w:val="000000"/>
        </w:rPr>
        <w:t>
дополнительного образования»</w:t>
      </w:r>
    </w:p>
    <w:bookmarkEnd w:id="80"/>
    <w:bookmarkStart w:name="z1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1"/>
    <w:bookmarkStart w:name="z1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и зачисление в организации дополнительного образования для детей по предоставлению им дополнительного образования» (далее – государственная услуга) оказывается государственным казенным коммунальным предприятием «Баянаульская детская школа искусств имени Жаяу-Мусы» отдела образования Баянаульского района, акимата Баянаульского района (далее – организация дополнительного образования) по адресу: Павлодарская область, Баянаульский район, село Баянаул улица Сатпаева,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«Прием документов и зачисление в организации дополнительного образования для детей по предоставлению им дополнительного образования»,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лицам в возрасте от 3 до 18 лет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приказ о зачислении в организацию дополнительного образования детей, изданный на основании договора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заключенного между законными представителями детей и организацией дополнительного образования детей либо мотивированный ответ об отказе в предоставлении государственной услуги.</w:t>
      </w:r>
    </w:p>
    <w:bookmarkEnd w:id="82"/>
    <w:bookmarkStart w:name="z1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83"/>
    <w:bookmarkStart w:name="z1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15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оказания государственной услуги осуществляется одним ответственным работником организации дополнительного образования.</w:t>
      </w:r>
    </w:p>
    <w:bookmarkEnd w:id="84"/>
    <w:bookmarkStart w:name="z20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5"/>
    <w:bookmarkStart w:name="z2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представляет в организацию дополнительного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документов для получения государственной услуги получателю государственной услуги выдается расписка о получении необходимых документов с указанием номера и даты приема заявления, фамилии, имени, отчества ответственного лица,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дополнительного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6"/>
    <w:bookmarkStart w:name="z21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7"/>
    <w:bookmarkStart w:name="z2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организации дополнительного образования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88"/>
    <w:bookmarkStart w:name="z2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и зачисление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детей по предоставлению им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образования»     </w:t>
      </w:r>
    </w:p>
    <w:bookmarkEnd w:id="89"/>
    <w:bookmarkStart w:name="z21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433"/>
        <w:gridCol w:w="2313"/>
        <w:gridCol w:w="2353"/>
        <w:gridCol w:w="2273"/>
        <w:gridCol w:w="24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единиц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работник организации дополнительного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дополнительного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дополнительного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дополнительного образования</w:t>
            </w:r>
          </w:p>
        </w:tc>
      </w:tr>
      <w:tr>
        <w:trPr>
          <w:trHeight w:val="30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предоставленных получателем государственной услуги, выдача расписки о приеме необходимых документов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приказа о зачислении в организацию дополнительного образования либо мотивированного ответа об отказе в предоставлении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приказ о зачислении в организацию дополнительного образования либо мотивированный ответ об отказе в предоставлении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государственной услуги приказ о зачислении в организацию дополнительного образования либо мотивированный ответ об отказе в предоставлении услуги</w:t>
            </w:r>
          </w:p>
        </w:tc>
      </w:tr>
      <w:tr>
        <w:trPr>
          <w:trHeight w:val="22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необходимых документов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 о зачислении в организацию дополнительного образования либо мотивированного ответа об отказе в предоставлении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зачислении в организацию дополнительного образования либо мотивированный ответ об отказе в предоставлении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зачислении в организацию дополнительного образования либо мотивированный ответ об отказе в предоставлении услуги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 дней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и зачисление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детей по предоставлению им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дополнительного образования»     </w:t>
      </w:r>
    </w:p>
    <w:bookmarkEnd w:id="91"/>
    <w:bookmarkStart w:name="z21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8994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994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319/12</w:t>
      </w:r>
    </w:p>
    <w:bookmarkEnd w:id="93"/>
    <w:bookmarkStart w:name="z22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питания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обучающихся и воспитанников в</w:t>
      </w:r>
      <w:r>
        <w:br/>
      </w:r>
      <w:r>
        <w:rPr>
          <w:rFonts w:ascii="Times New Roman"/>
          <w:b/>
          <w:i w:val="false"/>
          <w:color w:val="000000"/>
        </w:rPr>
        <w:t>
общеобразовательных школах»</w:t>
      </w:r>
    </w:p>
    <w:bookmarkEnd w:id="94"/>
    <w:bookmarkStart w:name="z22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5"/>
    <w:bookmarkStart w:name="z2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предоставления бесплатного питания отдельным категориям обучающихся и воспитанников в общеобразовательных школах» (далее – государственная услуга) оказывается государственным учреждением «Аппарат акима Баянаульского района» по адресу: Павлодарская область, Баянаульский район, село Баянаул улица Сатпаева,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предоставления бесплатного питания отдельным категориям обучающихся и воспитанников в общеобразовательных школах»,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обучающимся и воспитанникам государственных учреждений образования,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течении учебного года в рабочие дни в соответствии с установленным графиком работы с 9.00 до 18.00,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услуги.</w:t>
      </w:r>
    </w:p>
    <w:bookmarkEnd w:id="96"/>
    <w:bookmarkStart w:name="z23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97"/>
    <w:bookmarkStart w:name="z2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ответственным работником организации образования района.</w:t>
      </w:r>
    </w:p>
    <w:bookmarkEnd w:id="98"/>
    <w:bookmarkStart w:name="z23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9"/>
    <w:bookmarkStart w:name="z23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представляет в организацию образования района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документов для получения государственной услуги получателю выдается расписка в получении необходимых документов с указанием номера и даты приема заявления, фамилии, имени, отчества ответственного работника организации образования района,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организации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0"/>
    <w:bookmarkStart w:name="z24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1"/>
    <w:bookmarkStart w:name="z24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организации образования района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2"/>
    <w:bookmarkStart w:name="z24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школах»      </w:t>
      </w:r>
    </w:p>
    <w:bookmarkEnd w:id="103"/>
    <w:bookmarkStart w:name="z24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единиц):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125"/>
        <w:gridCol w:w="2298"/>
        <w:gridCol w:w="2341"/>
        <w:gridCol w:w="1910"/>
        <w:gridCol w:w="2320"/>
        <w:gridCol w:w="2278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единиц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работник организации образования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 акимата сельского округа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</w:tr>
      <w:tr>
        <w:trPr>
          <w:trHeight w:val="30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предоставленных получателем государственной услуги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обследование жилищно бытовых условий жизни лица, претендующего на получение бесплатного питания, составляет акт-обследования жилищно-бытовых условий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справки о предоставлении бесплатного питания либо мотивированного ответа об отказе в предоставлении услуги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справку о предоставлении бесплатного питания либо мотивированный ответ об отказе в предоставлении услуги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справку о предоставлении бесплатного питания либо мотивированный ответ об отказе в предоставлении услуги</w:t>
            </w:r>
          </w:p>
        </w:tc>
      </w:tr>
      <w:tr>
        <w:trPr>
          <w:trHeight w:val="223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в получении необходимых документов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Акт-обследования жилищно-бытовых условий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о предоставлении бесплатного питания либо мотивированного ответа об отказе в предоставлении услуги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предоставлении бесплатного питания либо мотивированный ответ об отказе в предоставлении услуги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предоставлении бесплатного питания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30 минут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4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предоставления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воспитанников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общеобразовательных школах»      </w:t>
      </w:r>
    </w:p>
    <w:bookmarkEnd w:id="105"/>
    <w:bookmarkStart w:name="z25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услуги: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69850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319/12</w:t>
      </w:r>
    </w:p>
    <w:bookmarkEnd w:id="107"/>
    <w:bookmarkStart w:name="z25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отдыха детям из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малообеспеченных семей в загородных и пришкольных лагерях»</w:t>
      </w:r>
    </w:p>
    <w:bookmarkEnd w:id="108"/>
    <w:bookmarkStart w:name="z25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9"/>
    <w:bookmarkStart w:name="z25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предоставления отдыха детям из малообеспеченных семей в загородных и пришкольных лагерях» (далее – государственная услуга) оказывается государственным учреждением «Отдел образования Баянаульского района» (далее – уполномоченный орган) по адресу: Павлодарская область, Баянаульский район, село Баянаул, улица Ауезова, 19 и организациями образования Баянаульского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предоставления отдыха детям из малообеспеченных семей в пришкольных лагерях»,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течение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уполномоченного органа и организаций образования района с 09.00 часов до 18.30 часов, с перерывом на обед с 13.00-14.30 часов, за исключением субботы, воскресенья и праздничных дней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выдача направления в пришкольные лагеря,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услуги.</w:t>
      </w:r>
    </w:p>
    <w:bookmarkEnd w:id="110"/>
    <w:bookmarkStart w:name="z26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11"/>
    <w:bookmarkStart w:name="z26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документов для оказания государственной услуги осуществляется одним специалистом уполномоченного органа или ответственным работником организации образования района. </w:t>
      </w:r>
    </w:p>
    <w:bookmarkEnd w:id="112"/>
    <w:bookmarkStart w:name="z27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13"/>
    <w:bookmarkStart w:name="z27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предоставляются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приеме документов уполномоченным органом и организацией образования района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 или ответственный работник организации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 или руководитель организации образования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4"/>
    <w:bookmarkStart w:name="z28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15"/>
    <w:bookmarkStart w:name="z28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органа, организации образования района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16"/>
    <w:bookmarkStart w:name="z28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загородных и пришкольных лагерях» </w:t>
      </w:r>
    </w:p>
    <w:bookmarkEnd w:id="117"/>
    <w:bookmarkStart w:name="z28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образования Баянаульского района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080"/>
        <w:gridCol w:w="3932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школы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средняя казахская школа гимназия им. Ш.Айманова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Баянауыл улица Буркутбай 1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№2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 улица Сатпаева 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имени Зейтына Акишева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 улица Сатпаева 89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школа-интернат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 улица Мусы Шормана 2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«Майкаинская средняя общеобразовательная школа №1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Майкаин улица Ленина 52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«Майкаинская средняя общеобразовательная школа №2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Майкаин улица Пионерская 21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Е.Бекмаханова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Узынбулак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«Шадринская средняя общеобразовательная школа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Караащи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«Учебно-воспитательный комплекс Школа-детский сад им. Академика Каныша Сатпаева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Тендык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Алкея Маргулана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Кундыколь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«Егиндыбулакская средняя общеобразовательная школа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Егендибулак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С.Торайгырова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Торайгыр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Ж.Аймаутова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Жуантобе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«Жайминская средняя общеобразовательная школа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Жайма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«Аксанская средняя общеобразовательная школа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Аксан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«Бирликская средняя общеобразовательная школа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«Лекерская основная общеобразовательная школа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Лекер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«Каражарская основная общеобразовательная школа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«Акшийская средняя общеобразовательная школа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«Ушкулынская основная общеобразовательная школа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Ушкулун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«Шоптыкольская средняя общеобразовательная школа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ЦЭС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«Служонская средняя общеобразовательная школа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Сулужон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Б.Хайдарова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Жанатилек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К.Кеменгерова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Куркели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Машхур Жусуп Копеева отдела образования Баянаульского района»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</w:p>
        </w:tc>
      </w:tr>
    </w:tbl>
    <w:bookmarkStart w:name="z28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загородных и пришкольных лагерях» </w:t>
      </w:r>
    </w:p>
    <w:bookmarkEnd w:id="119"/>
    <w:bookmarkStart w:name="z28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2416"/>
        <w:gridCol w:w="2351"/>
        <w:gridCol w:w="2716"/>
        <w:gridCol w:w="2888"/>
        <w:gridCol w:w="28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единиц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уполномоченного органа или ответственный работник организации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 или ответственный работник организации образования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уполномоченного органа или организации образования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 или ответственный работник организации образования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выдача расписки о приеме соответствующих документов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направления либо мотивированный ответ об отказе в предоставлении услуги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направление либо мотивированный ответ об отказе в предоставлении услуги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 направление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направления либо мотивированный ответ об отказе в предоставлении услуги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 в предоставлении услуги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20 минут 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9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для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загородных и пришкольных лагерях» </w:t>
      </w:r>
    </w:p>
    <w:bookmarkEnd w:id="121"/>
    <w:bookmarkStart w:name="z29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79248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Баянаульского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319/12</w:t>
      </w:r>
    </w:p>
    <w:bookmarkEnd w:id="123"/>
    <w:bookmarkStart w:name="z29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обучение в форме экстерната в</w:t>
      </w:r>
      <w:r>
        <w:br/>
      </w:r>
      <w:r>
        <w:rPr>
          <w:rFonts w:ascii="Times New Roman"/>
          <w:b/>
          <w:i w:val="false"/>
          <w:color w:val="000000"/>
        </w:rPr>
        <w:t>
организациях основного среднего, общего среднего образования»</w:t>
      </w:r>
    </w:p>
    <w:bookmarkEnd w:id="124"/>
    <w:bookmarkStart w:name="z29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5"/>
    <w:bookmarkStart w:name="z29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разрешений на обучение в форме экстерната в организациях основного среднего, общего среднего образования» (далее – государственная услуга) оказывается организациями среднего образования Баянаульского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организация образования) и государственным учреждением «Отдел образования Баянаульского района» по адресу: Павлодарская область, Баянаульский район, село Баянаул, улица Ауезова, 19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«Выдача разрешений на обучение в форме экстерната в организациях основного среднего, общего среднего образования»,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осуществляется ежедневно с 9-00 до 18-30 часов, за исключением выходных и праздничных дней, с перерывом на обед с 13-00 до 14-30 часов организацией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Формой завершения государственной услуги являются разрешение на обучение в форме экстерната либо мотивированный ответ об отказе в предоставлении услуги.</w:t>
      </w:r>
    </w:p>
    <w:bookmarkEnd w:id="126"/>
    <w:bookmarkStart w:name="z30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27"/>
    <w:bookmarkStart w:name="z30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 сдачи получателем государственной услуги необходимых документов, составляют 15 (пятнадцать)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получении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ответственным работником организации образования.</w:t>
      </w:r>
    </w:p>
    <w:bookmarkEnd w:id="128"/>
    <w:bookmarkStart w:name="z30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29"/>
    <w:bookmarkStart w:name="z30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в организацию образования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0"/>
    <w:bookmarkStart w:name="z31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31"/>
    <w:bookmarkStart w:name="z31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организации образования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32"/>
    <w:bookmarkStart w:name="z31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экстерната в организациях 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образования»</w:t>
      </w:r>
    </w:p>
    <w:bookmarkEnd w:id="133"/>
    <w:bookmarkStart w:name="z31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образования Баянаульского района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8825"/>
        <w:gridCol w:w="3683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школы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«Общеобразовательная средняя казахская школа гимназия им. Ш.Айманова отдела образования Баянаульского района» 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Баянауыл улица Буркутбай 1 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№2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 улица Сатпаева 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имени Зейтына Акишева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 улица Сатпаева 89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«Средняя общеобразовательная школа-интернат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Баянауыл улица Мусы Шормана 2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«Майкаинская средняя общеобразовательная школа №1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Майкаин улица Ленина 52 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«Майкаинская средняя общеобразовательная школа №2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Майкаин улица Пионерская 21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Е.Бекмаханова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Узынбулак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«Шадринская средняя общеобразовательная школа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Караащи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«Учебно-воспитательный комплекс Школа-детский сад им. Академика Каныша Сатпаева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Тендык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Алкея Маргулана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Кундыколь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«Егиндыбулакская средняя общеобразовательная школа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Егендибулак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С.Торайгырова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Торайгыр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Ж.Аймаутова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Жуантобе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«Жайминская средняя общеобразовательная школа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Жайма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«Аксанская средняя общеобразовательная школа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Аксан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«Бирликская средняя общеобразовательная школа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«Лекерская основная общеобразовательная школа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Лекер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«Каражарская основная общеобразовательная школа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«Акшийская средняя общеобразовательная школа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«Ушкулынская основная общеобразовательная школа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Ушкулун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«Шоптыкольская средняя общеобразовательная школа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ЦЭС 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«Служонская средняя общеобразовательная школа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Сулужон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Б.Хайдарова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Жанатилек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К.Кеменгерова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Куркели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 им. Машхур Жусуп Копеева отдела образования Баянаульского района»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</w:p>
        </w:tc>
      </w:tr>
    </w:tbl>
    <w:bookmarkStart w:name="z31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экстерната в организациях 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образования»</w:t>
      </w:r>
    </w:p>
    <w:bookmarkEnd w:id="135"/>
    <w:bookmarkStart w:name="z32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2384"/>
        <w:gridCol w:w="2406"/>
        <w:gridCol w:w="2663"/>
        <w:gridCol w:w="2641"/>
        <w:gridCol w:w="27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единиц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работник организации образования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организации образования</w:t>
            </w:r>
          </w:p>
        </w:tc>
      </w:tr>
      <w:tr>
        <w:trPr>
          <w:trHeight w:val="30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предоставленных получателем государственной услуги. Выдача описи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разрешения на обучение в форме экстерната либо мотивированного ответа об отказе в предоставлении услуги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разрешение на обучение в форме экстерната либо мотивированный ответ об отказе в предоставлении услуги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разрешение на обучение в форме экстерната либо мотивированный ответ об отказе в предоставлении услуги</w:t>
            </w:r>
          </w:p>
        </w:tc>
      </w:tr>
      <w:tr>
        <w:trPr>
          <w:trHeight w:val="22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Опись 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разрешения на обучение в форме экстерната либо мотивированного ответа об отказе в предоставлении услуги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обучение в форме экстерната либо мотивированный ответ об отказе в предоставлении услуги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обучение в форме экстерната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 дней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экстерната в организациях 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среднего, общего среднего образования»</w:t>
      </w:r>
    </w:p>
    <w:bookmarkEnd w:id="137"/>
    <w:bookmarkStart w:name="z32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72644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