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5d41e" w14:textId="c55d4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Баянаульского района Павлодарской области от 21 декабря 2012 года N 325/12. Зарегистрировано Департаментом юстиции Павлодарской области 17 января 2013 года N 3351. Утратило силу постановлением акимата Баянаульского района Павлодарской области от 18 июня 2013 года N 202/06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Баянаульского района Павлодарской области от 18.06.2013 N 202/06.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лицам", в целях качественного оказания государственных услуг, акимат Баянаульского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Рахметова Б.Д.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Айткенов Е.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Баянаульского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325/12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"Постановка на учет и очередность граждан, нуждающихся в жилище</w:t>
      </w:r>
      <w:r>
        <w:br/>
      </w:r>
      <w:r>
        <w:rPr>
          <w:rFonts w:ascii="Times New Roman"/>
          <w:b/>
          <w:i w:val="false"/>
          <w:color w:val="000000"/>
        </w:rPr>
        <w:t>
из государственного жилищного фонда или жилище, арендованном</w:t>
      </w:r>
      <w:r>
        <w:br/>
      </w:r>
      <w:r>
        <w:rPr>
          <w:rFonts w:ascii="Times New Roman"/>
          <w:b/>
          <w:i w:val="false"/>
          <w:color w:val="000000"/>
        </w:rPr>
        <w:t>
местным исполнительным органом в частном жилищном фонде"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фонде" (далее – государственная услуга) предоставляется государственным учреждением "Отдел жилищно-коммунального хозяйства, пассажирского транспорта и автомобильных дорог Баянаульского района"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отделенных населенных пунктов допускается оказание государственных услуг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 государственной услуги "Постановка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февраля 2010 года N 76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гражданам Республики Казахстан, указанным в пункте 6 стандарта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в рабочие дни, кроме выходных и праздничных дней, с 9-00 часов до 18-30 часов, с перерывом на обед с 13-00 до 14-30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обслуживания. Инвалиды и участники Великой Отечественной войны обслуживаются вне очереди.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является выдача уведомления о постановке на учет с указанием порядкового номера очереди либо мотивированный ответ об отказе в постановке на учет с указанием обоснованных причин (на бумажном носители или в электронной форме).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2.Требования к порядку оказания государственной услуги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 с момента сдачи получателем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течение тридцати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или получении документов –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предоставлении государственной услуги потребителю будет отказано в случаях,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Прием документов для оказания государственной услуги осуществляется одним специалистом уполномоченного органа.</w:t>
      </w:r>
    </w:p>
    <w:bookmarkEnd w:id="6"/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потребитель предоставляет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сдаче всех необходимых документов для получения государственной услуги получателю выдается расписка о приеме документов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задействованы следующие структурно-функциональные единицы (далее –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Схема, отражающая взаимосвязь между логической последовательностью административных действий в процессе оказания государственной услуги и единиц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"Постановка на учет и очередность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нуждающихся в жилище из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жилищного фонда или жилище, арендованном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местным исполнительным органом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частном жилищном фонде"         </w:t>
      </w:r>
    </w:p>
    <w:bookmarkEnd w:id="11"/>
    <w:bookmarkStart w:name="z2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</w:t>
      </w:r>
      <w:r>
        <w:br/>
      </w:r>
      <w:r>
        <w:rPr>
          <w:rFonts w:ascii="Times New Roman"/>
          <w:b/>
          <w:i w:val="false"/>
          <w:color w:val="000000"/>
        </w:rPr>
        <w:t>
единиц (далее – единиц)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673"/>
        <w:gridCol w:w="1753"/>
        <w:gridCol w:w="2033"/>
        <w:gridCol w:w="2013"/>
        <w:gridCol w:w="2053"/>
        <w:gridCol w:w="2173"/>
      </w:tblGrid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процессов (хода, потока работ)
</w:t>
            </w:r>
          </w:p>
        </w:tc>
      </w:tr>
      <w:tr>
        <w:trPr>
          <w:trHeight w:val="14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комиссия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23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документов, предоставленных получателем. Выдача расписки о приеме документов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поступивших документов от получателя. Принятие решение о постановке на учет, либо об отказе в постановке на учет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либо мотивированного ответа об отказе в постановке на учет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проекта уведомления либо мотивированного ответа об отказе в постановке на учет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в постановке на учет потребителю</w:t>
            </w:r>
          </w:p>
        </w:tc>
      </w:tr>
      <w:tr>
        <w:trPr>
          <w:trHeight w:val="30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приеме документов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о постановке на учет либо об отказе в постановке на учет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либо мотивированного ответа об отказе в постановке на учет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либо мотивированный ответ об отказе в постановке на учет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либо мотивированный ответ об отказе в постановке на учет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дней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"Постановка на учет и очередность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нуждающихся в жилище из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жилищного фонда или жилище, арендованном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местным исполнительным органом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частном жилищном фонде"         </w:t>
      </w:r>
    </w:p>
    <w:bookmarkEnd w:id="13"/>
    <w:bookmarkStart w:name="z3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предоставления государственной услуги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6731000" cy="877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31000" cy="877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