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21b9" w14:textId="9282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Железинском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29 марта 2012 года N 133/4. Зарегистрировано Департаментом юстиции Павлодарской области 05 апреля 2012 года N 12-6-140. Утратило силу постановлением акимата Железинского района Павлодарской области от 04 сентября 2013 года N 372/8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Железинского района Павлодарской области от 04.09.2013 N 372/8.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в целях оказания содействия занятости инвалидам, нуждающимся в трудоустройстве,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в организациях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Железинского района"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по социальным вопросам (Кималиденов К. 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Б. Аужанов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