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dbe3" w14:textId="6c5d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20 декабря 2011 года N 305-4/40 "О бюджете Железинского района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13 апреля 2012 года N 17-5/3. Зарегистрировано Департаментом юстиции Павлодарской области 24 апреля 2012 года N 12-6-142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пунктом 5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(IV сессия, V созыв)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(XL-сессия, IV-созыв) от 20 декабря 2011 года N 305-4/40 "О бюджете Железинского района на 2012 - 2014 годы" (зарегистрированное в Реестре государственной регистрации нормативных правовых актов за N 12-6-132),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"2711130" заменить цифрами "2801448";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"1316" заменить цифрами "1317";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"2340139" заменить цифрами "2430456";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"2726955" заменить цифрами "2861377";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"41885" заменить цифрами "46739";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"43686" заменить цифрами "48540";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"-57710" заменить цифрами "-106668";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"57710" заменить цифрами "106668";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Сагандыков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(очередная) сессия, V созыв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N 17-5/3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48"/>
        <w:gridCol w:w="8597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2801448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56"/>
        <w:gridCol w:w="550"/>
        <w:gridCol w:w="8056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1443736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631865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191200</w:t>
            </w:r>
          </w:p>
        </w:tc>
      </w:tr>
      <w:tr>
        <w:trPr>
          <w:trHeight w:val="16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134200</w:t>
            </w:r>
          </w:p>
        </w:tc>
      </w:tr>
      <w:tr>
        <w:trPr>
          <w:trHeight w:val="10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130774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6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-106668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