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13c6" w14:textId="4a71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Железинского районного маслихата от 20 декабря 2011 года N 305-4/40 "О бюджете Железинского района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24 октября 2012 года N 44-5/8. Зарегистрировано Департаментом юстиции Павлодарской области 07 ноября 2012 года N 3245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(XL сессия, IV созыв) от 20 декабря 2011 года N 305-4/40 "О бюджете Железинского района на 2012 - 2014 годы" (зарегистрированное в Реестре государственной регистрации нормативных правовых актов за N 12-6-132, опубликованное в газете "Родные просторы" 13 января 2012 года N 2, в газете "Туған өлке" 13 января 2012 года N 2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"3008621" заменить цифрами "3013621";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"402098" заменить цифрами "406010";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"1319" заменить цифрами "874";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"577" заменить цифрами "2110";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"3058816" заменить цифрами "3061316";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"9734" заменить цифрами "12234";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"9734" заменить цифрами "12234;".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Балтабаев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Железинского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(VIII 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2012 года N 44-5/8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Железинского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305-4/40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95"/>
        <w:gridCol w:w="638"/>
        <w:gridCol w:w="8350"/>
        <w:gridCol w:w="2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3013621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154087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154087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2604627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2604627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58"/>
        <w:gridCol w:w="602"/>
        <w:gridCol w:w="580"/>
        <w:gridCol w:w="7746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3061316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244067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1451666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 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1257163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1249946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1225548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817694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306117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14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450294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435302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435302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46582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12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12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39576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</w:tr>
      <w:tr>
        <w:trPr>
          <w:trHeight w:val="10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135606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135606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95905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95905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12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</w:tr>
      <w:tr>
        <w:trPr>
          <w:trHeight w:val="12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</w:t>
            </w:r>
          </w:p>
        </w:tc>
      </w:tr>
      <w:tr>
        <w:trPr>
          <w:trHeight w:val="4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-106668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