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ecb7" w14:textId="78be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2013 - 2015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20 декабря 2012 года N 74-5/10. Зарегистрировано Департаментом юстиции Павлодарской области 27 декабря 2012 года N 3301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(XI сессия, V созыв) от 6 декабря 2012 года N 116/11 "Об областном бюджете на 2013 - 2015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- 2333263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- 449616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- 4791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- 1340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1877516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- 2317829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- 20929 тыс.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- 5036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33100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33100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-38595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38595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05.02.2013 </w:t>
      </w:r>
      <w:r>
        <w:rPr>
          <w:rFonts w:ascii="Times New Roman"/>
          <w:b w:val="false"/>
          <w:i w:val="false"/>
          <w:color w:val="000000"/>
          <w:sz w:val="28"/>
        </w:rPr>
        <w:t>N 80-5/11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18.04.2013 </w:t>
      </w:r>
      <w:r>
        <w:rPr>
          <w:rFonts w:ascii="Times New Roman"/>
          <w:b w:val="false"/>
          <w:i w:val="false"/>
          <w:color w:val="000000"/>
          <w:sz w:val="28"/>
        </w:rPr>
        <w:t>N 106-5/14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14.06.2013 </w:t>
      </w:r>
      <w:r>
        <w:rPr>
          <w:rFonts w:ascii="Times New Roman"/>
          <w:b w:val="false"/>
          <w:i w:val="false"/>
          <w:color w:val="000000"/>
          <w:sz w:val="28"/>
        </w:rPr>
        <w:t>N 120-5/15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12.07.2013 </w:t>
      </w:r>
      <w:r>
        <w:rPr>
          <w:rFonts w:ascii="Times New Roman"/>
          <w:b w:val="false"/>
          <w:i w:val="false"/>
          <w:color w:val="000000"/>
          <w:sz w:val="28"/>
        </w:rPr>
        <w:t>N 132-5/18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24.10.2013 </w:t>
      </w:r>
      <w:r>
        <w:rPr>
          <w:rFonts w:ascii="Times New Roman"/>
          <w:b w:val="false"/>
          <w:i w:val="false"/>
          <w:color w:val="000000"/>
          <w:sz w:val="28"/>
        </w:rPr>
        <w:t>N 143-5/20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18.12.2013 </w:t>
      </w:r>
      <w:r>
        <w:rPr>
          <w:rFonts w:ascii="Times New Roman"/>
          <w:b w:val="false"/>
          <w:i w:val="false"/>
          <w:color w:val="000000"/>
          <w:sz w:val="28"/>
        </w:rPr>
        <w:t>N 163-5/22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бюджетных субвенции на 2013 год, передаваемых из областного бюджета в сумме 1603903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бюджетные программы сельских округов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2013 год в сумме 1477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маслихата Железинского района Павлодарской области от 24.10.2013 </w:t>
      </w:r>
      <w:r>
        <w:rPr>
          <w:rFonts w:ascii="Times New Roman"/>
          <w:b w:val="false"/>
          <w:i w:val="false"/>
          <w:color w:val="000000"/>
          <w:sz w:val="28"/>
        </w:rPr>
        <w:t>N 143-5/20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2013 год повышение на 25 процентов окладов и тарифных ставок специалистам сферы образования, культуры, спорта, социального обеспечения,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Железинского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с изменениями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Железинского района Павлодарской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163-5/22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"/>
        <w:gridCol w:w="411"/>
        <w:gridCol w:w="265"/>
        <w:gridCol w:w="8974"/>
        <w:gridCol w:w="232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2333263</w:t>
            </w:r>
          </w:p>
        </w:tc>
      </w:tr>
      <w:tr>
        <w:trPr>
          <w:trHeight w:val="2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449616</w:t>
            </w:r>
          </w:p>
        </w:tc>
      </w:tr>
      <w:tr>
        <w:trPr>
          <w:trHeight w:val="21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149414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149414</w:t>
            </w:r>
          </w:p>
        </w:tc>
      </w:tr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21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171525</w:t>
            </w:r>
          </w:p>
        </w:tc>
      </w:tr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139172</w:t>
            </w:r>
          </w:p>
        </w:tc>
      </w:tr>
      <w:tr>
        <w:trPr>
          <w:trHeight w:val="1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18671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2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</w:t>
            </w:r>
          </w:p>
        </w:tc>
      </w:tr>
      <w:tr>
        <w:trPr>
          <w:trHeight w:val="6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5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154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1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3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</w:p>
        </w:tc>
      </w:tr>
      <w:tr>
        <w:trPr>
          <w:trHeight w:val="49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</w:tr>
      <w:tr>
        <w:trPr>
          <w:trHeight w:val="5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8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1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16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6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1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1877516</w:t>
            </w:r>
          </w:p>
        </w:tc>
      </w:tr>
      <w:tr>
        <w:trPr>
          <w:trHeight w:val="55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1877516</w:t>
            </w:r>
          </w:p>
        </w:tc>
      </w:tr>
      <w:tr>
        <w:trPr>
          <w:trHeight w:val="375" w:hRule="atLeast"/>
        </w:trPr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1877516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1"/>
        <w:gridCol w:w="545"/>
        <w:gridCol w:w="545"/>
        <w:gridCol w:w="8156"/>
        <w:gridCol w:w="229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2317829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262393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230530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51861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158437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16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3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</w:t>
            </w:r>
          </w:p>
        </w:tc>
      </w:tr>
      <w:tr>
        <w:trPr>
          <w:trHeight w:val="15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6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18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1518605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95103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57769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34451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1300777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1293270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1281225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122725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120610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15732</w:t>
            </w:r>
          </w:p>
        </w:tc>
      </w:tr>
      <w:tr>
        <w:trPr>
          <w:trHeight w:val="11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14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84201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0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95563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73372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</w:tr>
      <w:tr>
        <w:trPr>
          <w:trHeight w:val="21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22191</w:t>
            </w:r>
          </w:p>
        </w:tc>
      </w:tr>
      <w:tr>
        <w:trPr>
          <w:trHeight w:val="12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21688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76322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7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9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35962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198470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105420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35998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35998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65017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9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</w:p>
        </w:tc>
      </w:tr>
      <w:tr>
        <w:trPr>
          <w:trHeight w:val="7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50539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37794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</w:t>
            </w:r>
          </w:p>
        </w:tc>
      </w:tr>
      <w:tr>
        <w:trPr>
          <w:trHeight w:val="14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11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</w:tr>
      <w:tr>
        <w:trPr>
          <w:trHeight w:val="6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</w:tr>
      <w:tr>
        <w:trPr>
          <w:trHeight w:val="11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6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</w:t>
            </w:r>
          </w:p>
        </w:tc>
      </w:tr>
      <w:tr>
        <w:trPr>
          <w:trHeight w:val="22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15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35696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9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17249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2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8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9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8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</w:p>
        </w:tc>
      </w:tr>
      <w:tr>
        <w:trPr>
          <w:trHeight w:val="11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8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14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4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15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12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7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реализация мер социальной поддержки специалистов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6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9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-38595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32"/>
        <w:gridCol w:w="610"/>
        <w:gridCol w:w="7966"/>
        <w:gridCol w:w="230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1936036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408260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153448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153448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119964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119964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93205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4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5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6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8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1525948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1525948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548"/>
        <w:gridCol w:w="553"/>
        <w:gridCol w:w="573"/>
        <w:gridCol w:w="7438"/>
        <w:gridCol w:w="227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1936036</w:t>
            </w:r>
          </w:p>
        </w:tc>
      </w:tr>
      <w:tr>
        <w:trPr>
          <w:trHeight w:val="6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233959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204109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49761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49761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142427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18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18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8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1334913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37098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1266609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</w:t>
            </w:r>
          </w:p>
        </w:tc>
      </w:tr>
      <w:tr>
        <w:trPr>
          <w:trHeight w:val="6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1259486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1251711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9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6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75139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15836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1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19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21591</w:t>
            </w:r>
          </w:p>
        </w:tc>
      </w:tr>
      <w:tr>
        <w:trPr>
          <w:trHeight w:val="12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21222</w:t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5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97647</w:t>
            </w:r>
          </w:p>
        </w:tc>
      </w:tr>
      <w:tr>
        <w:trPr>
          <w:trHeight w:val="9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56513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48756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9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35987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8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19382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14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11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</w:t>
            </w:r>
          </w:p>
        </w:tc>
      </w:tr>
      <w:tr>
        <w:trPr>
          <w:trHeight w:val="9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10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8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22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12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</w:t>
            </w:r>
          </w:p>
        </w:tc>
      </w:tr>
      <w:tr>
        <w:trPr>
          <w:trHeight w:val="10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5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1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</w:t>
            </w:r>
          </w:p>
        </w:tc>
      </w:tr>
      <w:tr>
        <w:trPr>
          <w:trHeight w:val="7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9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6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27962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8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</w:p>
        </w:tc>
      </w:tr>
      <w:tr>
        <w:trPr>
          <w:trHeight w:val="11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16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12"/>
        <w:gridCol w:w="570"/>
        <w:gridCol w:w="8025"/>
        <w:gridCol w:w="226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1966481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410815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154669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  <w:tr>
        <w:trPr>
          <w:trHeight w:val="14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1553777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1553777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09"/>
        <w:gridCol w:w="553"/>
        <w:gridCol w:w="553"/>
        <w:gridCol w:w="7498"/>
        <w:gridCol w:w="225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1966481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239733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209203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51331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51331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145767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18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</w:p>
        </w:tc>
      </w:tr>
      <w:tr>
        <w:trPr>
          <w:trHeight w:val="17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</w:t>
            </w:r>
          </w:p>
        </w:tc>
      </w:tr>
      <w:tr>
        <w:trPr>
          <w:trHeight w:val="6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18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1346521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34164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1276305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1268924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1261137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</w:t>
            </w:r>
          </w:p>
        </w:tc>
      </w:tr>
      <w:tr>
        <w:trPr>
          <w:trHeight w:val="15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9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15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100868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79041</w:t>
            </w:r>
          </w:p>
        </w:tc>
      </w:tr>
      <w:tr>
        <w:trPr>
          <w:trHeight w:val="9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63190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17123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34428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18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21432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3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12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5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99783</w:t>
            </w:r>
          </w:p>
        </w:tc>
      </w:tr>
      <w:tr>
        <w:trPr>
          <w:trHeight w:val="10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</w:t>
            </w:r>
          </w:p>
        </w:tc>
      </w:tr>
      <w:tr>
        <w:trPr>
          <w:trHeight w:val="9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57542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9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50050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</w:p>
        </w:tc>
      </w:tr>
      <w:tr>
        <w:trPr>
          <w:trHeight w:val="9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36771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19844</w:t>
            </w:r>
          </w:p>
        </w:tc>
      </w:tr>
      <w:tr>
        <w:trPr>
          <w:trHeight w:val="6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15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9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12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13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8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6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</w:t>
            </w:r>
          </w:p>
        </w:tc>
      </w:tr>
      <w:tr>
        <w:trPr>
          <w:trHeight w:val="8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10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21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12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11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2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29604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</w:tr>
      <w:tr>
        <w:trPr>
          <w:trHeight w:val="8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</w:t>
            </w:r>
          </w:p>
        </w:tc>
      </w:tr>
      <w:tr>
        <w:trPr>
          <w:trHeight w:val="11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16655</w:t>
            </w:r>
          </w:p>
        </w:tc>
      </w:tr>
      <w:tr>
        <w:trPr>
          <w:trHeight w:val="11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12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5"/>
        <w:gridCol w:w="756"/>
        <w:gridCol w:w="756"/>
        <w:gridCol w:w="9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Железинского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 очередная сессия, V созыв)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74-5/10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Железинского района Павлодарской области от 18.12.2013 </w:t>
      </w:r>
      <w:r>
        <w:rPr>
          <w:rFonts w:ascii="Times New Roman"/>
          <w:b w:val="false"/>
          <w:i w:val="false"/>
          <w:color w:val="ff0000"/>
          <w:sz w:val="28"/>
        </w:rPr>
        <w:t>N 163-5/22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65"/>
        <w:gridCol w:w="526"/>
        <w:gridCol w:w="536"/>
        <w:gridCol w:w="10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Функцианальная группа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