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9d48" w14:textId="c189d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архитектуры, градостроительства и строительства Железинского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25 декабря 2012 года N 442/12. Зарегистрировано Департаментом юстиции Павлодарской области 17 января 2013 года N 3347. Утратило силу постановлением акимата Железинского района Павлодарской области от 19 июня 2013 года N 245/6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Железинского района Павлодарской области от 19.06.2013 N 245/6.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 физическим и юридическим лицам",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(Кималиденов К.Б.).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Нукенов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442/12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 адреса объектов</w:t>
      </w:r>
      <w:r>
        <w:br/>
      </w:r>
      <w:r>
        <w:rPr>
          <w:rFonts w:ascii="Times New Roman"/>
          <w:b/>
          <w:i w:val="false"/>
          <w:color w:val="000000"/>
        </w:rPr>
        <w:t>
недвижимости на территории Республики Казахстан"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государственным учреждением "Отдел архитектуры, градостроительства и строительства Железинского района" (далее – уполномоченный орган) через Железинский филиал государственного учреждения "Центр обслуживания населения Павлодарской области" (далее – Центр) по адресу: Павлодарская область, Железинский район, село Железинка, улица Торайгырова,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справки по определении адреса объектов недвижимости на территории Республики Казахстан",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Центре государственная услуга предоставляется ежедневно с понедельника по субботу включительно, за исключением воскресенья и праздничных дней, с 9.00 часов до 19.00 часов,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мотивированного ответа об отказе в предоставлении государственной услуги на бумажном носителе.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течении 3 (трех) рабочих дней (дни приема и выдачи документов не входят в срок оказания государственной услуги)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течении 7 (семи) рабочих дней (дни приема и выдачи документов не входят в срок оказания государственной услуги)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заявителя при сдаче документов –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обслуживания, оказываемой на месте в день обращения получателя государственной услуги –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Основания для отказа в приеме документов перечислены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 инспектор Центра.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11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Получателю государственной услуги выдается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Схемы, отражающие взаимосвязь между логической последовательностью административных действий в процессе оказания государственной услуги,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 </w:t>
      </w:r>
    </w:p>
    <w:bookmarkEnd w:id="11"/>
    <w:bookmarkStart w:name="z3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(далее – единиц): при уточнении адреса объекта недвижимости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864"/>
        <w:gridCol w:w="3396"/>
        <w:gridCol w:w="3056"/>
        <w:gridCol w:w="2971"/>
      </w:tblGrid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подписание  проекта справки либо мотивированного ответа об отказе в предоставлении услуги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день(прием документов из Центра – не более 20 минут)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 присвоении, изменении или</w:t>
      </w:r>
      <w:r>
        <w:br/>
      </w:r>
      <w:r>
        <w:rPr>
          <w:rFonts w:ascii="Times New Roman"/>
          <w:b/>
          <w:i w:val="false"/>
          <w:color w:val="000000"/>
        </w:rPr>
        <w:t>
упразднении адреса объекта недвижимости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"/>
        <w:gridCol w:w="2829"/>
        <w:gridCol w:w="3485"/>
        <w:gridCol w:w="3168"/>
        <w:gridCol w:w="2788"/>
      </w:tblGrid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предоставленных получателем документов из Центра, подготовка проекта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поступивших документов, подписание проекта справки либо мотивированного ответа об отказе в предоставлении услуги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справки либо мотивированного ответа об отказе в предоставлении услуги в Центр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либо мотивированного ответа об отказе в предоставлении государственной услуги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 (прием документов из Центра – не более 20 минут)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рабочих дня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 адреса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объектов недвижимости на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 </w:t>
      </w:r>
    </w:p>
    <w:bookmarkEnd w:id="14"/>
    <w:bookmarkStart w:name="z3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уточнении адреса объекта недвижимости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378700" cy="621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87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при присвоении, изменении или упразднении</w:t>
      </w:r>
      <w:r>
        <w:br/>
      </w:r>
      <w:r>
        <w:rPr>
          <w:rFonts w:ascii="Times New Roman"/>
          <w:b/>
          <w:i w:val="false"/>
          <w:color w:val="000000"/>
        </w:rPr>
        <w:t>
адреса объекта недвижимости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048500" cy="604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0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Железинского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442/12        </w:t>
      </w:r>
    </w:p>
    <w:bookmarkEnd w:id="17"/>
    <w:bookmarkStart w:name="z3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архитектурно-планировочного задания"</w:t>
      </w:r>
    </w:p>
    <w:bookmarkEnd w:id="18"/>
    <w:bookmarkStart w:name="z3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архитектурно-планировочного задания" (далее – государственная услуга) предоставляется государственным учреждением "Отдел архитектуры, градостроительства и строительства Железинского района" (далее – уполномоченный орган), а также через филиал Железинского района Республиканского государственного учреждения "Центр обслуживания населения Павлодарской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стандарта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"Выдача архитектурно-планировочного задания",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N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уполномоченном органе государственная услуга предоставляется ежедневно с понедельника по пятницу включительно, за исключением выходных и праздничных дней, с установленным графиком работы с 9-00 часов до 18-30 часов, с перерывом на обед с 13-00 до 14-30 часов, по адресу: Павлодарская область Железинский район село Железинка, улица Квиткова,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предоставлении государственной услуги на бумажном носителе.</w:t>
      </w:r>
    </w:p>
    <w:bookmarkEnd w:id="20"/>
    <w:bookmarkStart w:name="z4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порядку оказания государственной услуги</w:t>
      </w:r>
    </w:p>
    <w:bookmarkEnd w:id="21"/>
    <w:bookmarkStart w:name="z4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 - в течение 15 (пятнадцати) рабочих дней для объектов строительства,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заявителя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получателя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отказывает в предоставлении государственной услуги по основаниям,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 уполномоченного органа.</w:t>
      </w:r>
    </w:p>
    <w:bookmarkEnd w:id="22"/>
    <w:bookmarkStart w:name="z4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потребителя,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процессе оказания государственной услуги задействованы следующие структурно-функциональные единицы (далее – единицы):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Текстовое табличное описание последовательности и взаимодействия административных действий (процедур) каждой единицы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Схема, отражающая взаимосвязь между логической последовательностью административных действий в процессе оказания государственной услуги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Должностные лица уполномоченного органа несут ответственность за принимаемые ими решения и действия (бездействия) в ходе оказания государственной услуги в порядке, предусмотренном законами Республики Казахстан.</w:t>
      </w:r>
    </w:p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6"/>
    <w:bookmarkStart w:name="z5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(далее – единиц)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2392"/>
        <w:gridCol w:w="2371"/>
        <w:gridCol w:w="2414"/>
        <w:gridCol w:w="2522"/>
        <w:gridCol w:w="2523"/>
      </w:tblGrid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 документов, выдача расписки о приеме соответствующих документов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проекта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рабочих дней 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для объектов строительства, указанных в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328"/>
        <w:gridCol w:w="2476"/>
        <w:gridCol w:w="2476"/>
        <w:gridCol w:w="2477"/>
        <w:gridCol w:w="2477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Действие основного процесса (хода, потока работ)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единиц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уполномоченного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уполномоченного органа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получателем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выдача расписки о приеме соответствующих документов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  проекта справки с архитектурно-планировочным заданием либо мотивированного ответа об отказе в предоставлении услуги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архитектурно-планировочным заданием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соответствующих документов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справки с архитектурно-планировочным заданием либо мотивированного ответа об отказе в предоставлении государственной услуги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архитектурно-планировочным заданием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рабочих дней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29"/>
    <w:bookmarkStart w:name="z6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061200" cy="695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1200" cy="695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процесса оказания государственной услуги для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строительства, указанных в </w:t>
      </w:r>
      <w:r>
        <w:rPr>
          <w:rFonts w:ascii="Times New Roman"/>
          <w:b/>
          <w:i w:val="false"/>
          <w:color w:val="000000"/>
        </w:rPr>
        <w:t>подпункте 2)</w:t>
      </w:r>
      <w:r>
        <w:rPr>
          <w:rFonts w:ascii="Times New Roman"/>
          <w:b/>
          <w:i w:val="false"/>
          <w:color w:val="000000"/>
        </w:rPr>
        <w:t xml:space="preserve"> пункта 7 Стандарта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315200" cy="687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87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