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f871" w14:textId="337f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Маркатай, села Церковное Новомирского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Новомирского сельского округа Железинского района Павлодарской области от 20 июня 2012 года N 01. Зарегистрировано Департаментом юстиции Павлодарской области 20 июля 2012 года N 12-6-151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Церковное, села Маркатай Новомирского сельского округа Железинского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Новомирского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Железинского района                        Ш.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культуры,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языков,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спорта Железинского района               У. 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 и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Железинского района                        У. Уралов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Новомирского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 Железинского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июня 2012 года N 01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улицы села Маркатай – Маркатай.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улиц села Церковное: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N 1 – 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N 2 –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N 3 – Ленина;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N 4 – Лесная;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N 5 –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N 6 –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N 7 –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N 8 – Советов.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