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3530" w14:textId="6523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приписки граждан 1995 года рождения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Иртышского района Павлодарской области от 27 февраля 2012 года N 2. Зарегистрировано Департаментом юстиции Павлодарской области 19 марта 2012 года N 12-7-134. Утратило силу в связи с истечением срока действия (письмо руководителя аппарата акима Иртышского района Павлодарской области от 25 сентября 2013 года N 1-27/489)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руководителя аппарата акима Иртышского района Павлодарской области от 25.09.2013 N 1-27/489).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воинской обязанности и воинской службе",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мая 2006 года N 371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ведения воинского учета военнообязанных и призывников в Республике Казахстан", Постановления Правительства Республики Казахстан N 1232 ДСП от 12 декабря 2005 года "Об утверждении Положения о местных органах военного управления Республики Казахстан" принимаю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Обеспечить организацию мероприятий по приписке граждан мужского пола 1995 года рождения к призывному участку государственного учреждения "Отдел по делам обороны Иртышского района Павлодарской области" (далее - ОДО) в марте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заместителя акима района Тлеуову А.Т. и начальника ОДО Науразбекова Н.Ж.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Агжанов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ОДО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Иртышского района                          Н. Науразбеков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Главный врач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предприятия "Иртышская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районная больница"                         Р. Керимбаев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февраля 2012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