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5d4a" w14:textId="ae85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(XLI сессия, IV созыв) от 20 декабря 2011 года N 242-41-4 "О бюджете Иртышского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11 апреля 2012 года N 9-4-5. Зарегистрировано Департаментом юстиции Павлодарской области 24 апреля 2012 года N 12-7-136.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 апреля 2012 года N 38/4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 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 бюджете Иртышского района на 2012 - 2014 годы" от 20 декабря 2011 года N 242-41-4 (зарегистрированное в Реестре государственной регистрации нормативных правовых актов за N 12-7-131, опубликованное 14 января 2012 года в районной газете "Иртыш" N 6)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"2 281 732" заменить цифрами "2 573 532";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"1 717" заменить цифрами "1 718";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"2 008 157" заменить цифрами "2 299 956";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"2 301 420" заменить цифрами "2 835 387";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"13 376" заменить цифрами "21 363";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"14 562" заменить цифрами "22 549";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"-33 064" заменить цифрами "-283 219";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"33 064" заменить цифрами "283 219";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Иртышского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(IV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2012 года N 9-4-5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484"/>
        <w:gridCol w:w="462"/>
        <w:gridCol w:w="8717"/>
        <w:gridCol w:w="258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(тыс. тенге)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2573532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58149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4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9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4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2299956</w:t>
            </w:r>
          </w:p>
        </w:tc>
      </w:tr>
      <w:tr>
        <w:trPr>
          <w:trHeight w:val="4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2299956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5"/>
        <w:gridCol w:w="588"/>
        <w:gridCol w:w="571"/>
        <w:gridCol w:w="7880"/>
        <w:gridCol w:w="258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(тыс. тенге)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2835388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221881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46456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44806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129598</w:t>
            </w:r>
          </w:p>
        </w:tc>
      </w:tr>
      <w:tr>
        <w:trPr>
          <w:trHeight w:val="7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129308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10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10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1525348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72701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1417004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1414813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1349289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135013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114904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100834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37016</w:t>
            </w:r>
          </w:p>
        </w:tc>
      </w:tr>
      <w:tr>
        <w:trPr>
          <w:trHeight w:val="13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7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40181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13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</w:tr>
      <w:tr>
        <w:trPr>
          <w:trHeight w:val="4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439338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278108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271288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- 2020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176288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- 2020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106525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75349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54705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49355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32192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163844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75215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70015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70015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  градостроительства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22301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30614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11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11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9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6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6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8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8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12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212031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-283219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