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714c" w14:textId="7937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16 апреля 2012 года N 130/1 "Об организации оплачиваемых общественных работ в Иртышском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01 июня 2012 года N 211/2. Зарегистрировано Департаментом юстиции Павлодарской области 20 июня 2012 года N 12-7-141. Утратило силу постановлением акимата Иртышского района Павлодарской области от 23 января 2014 года N 25/1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23.01.2014 N 25/1.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в целях обеспечения временной занятости безработных,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Иртышского района от 16 апреля 2012 года N 130/1 "Об организации оплачиваемых общественных работ в Иртышском районе" (зарегистрировано в Реестре государственной регистрации нормативных правовых актов от 8 мая 2012 года N 12-7-137, опубликовано от 17 марта 2012 года в газетах "Ертіс Нұры" N 46, от 17 марта 2012 года "Иртыш" N 46-47)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Тлеуову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Агжанов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2012 года N 211/2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N 130/1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участников и источники их 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2575"/>
        <w:gridCol w:w="3931"/>
        <w:gridCol w:w="2231"/>
        <w:gridCol w:w="1456"/>
        <w:gridCol w:w="1737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и объемы общественных работ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Конкретные условия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 (тенге)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Голубовка"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150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билбордов – 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ликвидация мусора - 300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деревьев – 800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проведении ветеринарных мероприятий - 9570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престарелым и одиноким инвалидам в заготовке дров - 10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погрузке и разгрузке угля - 25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переписи скота – 9570 голов;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Агашорынского сельского округа"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60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200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- 2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обелисков - 1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билбордов – 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ликвидация мусора - 200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деревьев - 120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проведении ветеринарных мероприятиях - 8300 голов.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Амангельды"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17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65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- 1 штука;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обелисков - 1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ликвидация мусора - 75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деревьев - 50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проведении ветеринарных мероприятиях - 3300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престарелым и одиноким инвалидам в заготовке кормов - 12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- 4,5 кубических метрах; погрузке и разгрузке угля - 8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переписи населения - 780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 - 7230 голов.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Байзаковского сельского округа"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180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100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- 1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обелисков - 1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билбордов - 1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ликвидация мусора - 120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деревьев - 300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проведении ветеринарных мероприятиях - 16583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переписи населения - 1155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 - 16583 голов.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Косколь"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30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450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- 1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ликвидация мусора - 2000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деревьев - 500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проведении ветеринарных мероприятиях - 4538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престарелым и одиноким инвалидам в заготовке кормов - 20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- 15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погрузке и разгрузке угля - 20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переписи населения - 816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 - 6479 голов.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125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обелисков - 1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ликвидация мусора - 250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деревьев - 180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проведении ветеринарных мероприятиях - 9901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престарелым и одиноким инвалидам в заготовке кормов - 20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- 10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погрузке и разгрузке угля - 10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переписи населения - 816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 - 9901 голов.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120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- 1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билбордов – 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ликвидация мусора - 500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деревьев - 250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проведении ветеринарных мероприятиях - 7459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престарелым и одиноким инвалидам в заготовке дров - 50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погрузке и разгрузке угля - 60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картофеля - 6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переписи населения - 1612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 - 7459 голов.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Косагашского сельского округа"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150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- 1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обелисков - 1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мусора - 500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деревьев - 100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проведении ветеринарных мероприятиях - 7520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престарелым и одиноким инвалидам в заготовке дров - 0,5 кубических метров.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Кызылкакского сельского округа"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80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обелисков - 1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ликвидация мусора - 300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деревьев - 100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проведении ветеринарных мероприятиях – 988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переписи населения - 285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- 988 голов.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Ленино"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60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100 квадратных метров; обелисков- 1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ликвидация мусора - 200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деревьев - 100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проведении ветеринарных мероприятиях – 3764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переписи скота - 3764 голов.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Луговского сельского округа"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100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- 1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ликвидация мусора - 300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деревьев - 150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проведении ветеринарных мероприятиях – 700 голов.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Майконыр"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60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30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обелисков - 1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ликвидация мусора - 2300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деревьев - 100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проведении ветеринарных мероприятиях – 10799 голов.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Панфилово"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300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- 2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обелисков - 2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ликвидация мусора - 3000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деревьев - 150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проведении ветеринарных мероприятиях – 9950.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Селетинского сельского округа"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42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40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- 1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ликвидация мусора - 300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деревьев - 70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проведении ветеринарных мероприятиях – 16700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переписи населения - 720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 - 16700 голов.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200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- 4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обелисков - 10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ликвидация мусора - 1000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деревьев - 500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проведении ветеринарных мероприятиях – 15968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престарелым и одиноким инвалидам в заготовке кормов - 10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- 50 кубических метров; погрузке и разгрузке угля 150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переписи населения - 1332 человек, скота - 14598 голов.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Тохта"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30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- 1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ликвидация мусора - 3500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деревьев - 800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проведении ветеринарных мероприятиях - 6985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переписи скота - 6985 голов.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Узынсуского сельского округа"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70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обелисков - 1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ликвидация мусора - 1000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деревьев - 200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проведении ветеринарных мероприятиях – 1000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престарелым и одиноким инвалидам в заготовке кормов - 50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- 10 кубических метров; погрузке и разгрузке угля - 25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переписи скота - 1000 голов.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Иртышск"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65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цветников – 80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памятников - 3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обелисков - 3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билбордов – 10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ликвидация мусора - 260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деревьев - 720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и присмотр за объектами общественных и социально-культурных назначений - 12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проведении ветеринарных мероприятиях - 29887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престарелым и одиноким инвалидам в заготовке дров - 126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погрузке и разгрузке угля - 315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переписи населения - 7960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 – 29887 голов.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Иртышского района"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Оповещение призывников села Иртышск на районную комиссию - 250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приписной и призывной комиссии - 250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и подклейка документов в личные дела призывников - 6000 документов.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