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b63a" w14:textId="77eb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Иртышского районного маслихата (XLI сессия, IV созыв) от 20 декабря 2011 года N 242-41-4 "О бюджете Иртышского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01 ноября 2012 года N 47-12-5. Зарегистрировано Департаментом юстиции Павлодарской области 09 ноября 2012 года N 3251.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(IХ сессия, V созыв) от 12 октября 2012 года N 81/9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Павлодарского областного маслихата (ХL сессия, IV созыв) от 6 декабря 2011 года N 404/40 "Об областном бюджете на 2012 - 2014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бюджете Иртышского района на 2012 - 2014 годы" от 20 декабря 2011 года N 242-41-4 (зарегистрировано в Реестре государственной регистрации нормативных правовых актов за N 12-7-131, опубликовано 14 января 2012 года в газете "Иртыш" N 6, опубликовано 14 января 2012 года в газете "Ертіс нұры" N 6) внести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"2 539 920" заменить цифрами "2 565 047";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"271 515" заменить цифрами "298 315";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"1 718" заменить цифрами "5 001";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"343" заменить цифрами "262";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"2 266 344" заменить цифрами "2 261 469";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"2 801 776" заменить цифрами "2 826 901";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"21 363" заменить цифрами "13 376";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"22 549" заменить цифрами "14 562";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"-283 219" заменить цифрами " -275 230";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"283 219" заменить цифрами "275 230";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(ХII внеочередная сессия,V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2012 года N 47-12-5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(XLI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42"/>
        <w:gridCol w:w="464"/>
        <w:gridCol w:w="8459"/>
        <w:gridCol w:w="243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2565047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2261469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2261469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63"/>
        <w:gridCol w:w="572"/>
        <w:gridCol w:w="543"/>
        <w:gridCol w:w="7723"/>
        <w:gridCol w:w="243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2826901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241136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205372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49267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141873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10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1552489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156319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77971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77478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1321451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1319120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1255793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74719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71987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 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112464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</w:t>
            </w:r>
          </w:p>
        </w:tc>
      </w:tr>
      <w:tr>
        <w:trPr>
          <w:trHeight w:val="13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13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375594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48104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44844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45695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166184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67126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</w:t>
            </w:r>
          </w:p>
        </w:tc>
      </w:tr>
      <w:tr>
        <w:trPr>
          <w:trHeight w:val="1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37141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</w:tr>
      <w:tr>
        <w:trPr>
          <w:trHeight w:val="10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225768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222022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-275230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