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6f53" w14:textId="37b6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(XLI сессия,  IV созыв) от 20 декабря 2011 года N 242-41-4 "О бюджете Иртышского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07 декабря 2012 года N 50-13-5. Зарегистрировано Департаментом юстиции Павлодарской области 12 декабря 2012 года N 3284.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(Х внеочередная сессия, V созыв) от 30 ноября 2012 года N 97/10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(ХL сессия, IV созыв) от 6 декабря 2011 года N 404/40 "Об областном бюджете на 2012 - 2014 годы",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 бюджете Иртышского района на 2012 - 2014 годы" от 20 декабря 2011 года N 242-41-4 (зарегистрировано в Реестре государственной регистрации нормативных правовых актов за N 12-7-131, опубликовано 14 января 2012 года в газете "Иртыш" N 6, опубликовано 14 января 2012 года в газете "Ертіс нұры" N 6) 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"2 565 047" заменить цифрами "2 490 685";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"298 315" заменить цифрами "297 581";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"5 001" заменить цифрами "5 539";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"262" заменить цифрами "358";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"2 261 469" заменить цифрами "2 187 107";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"2 826 901" заменить цифрами "2 752 539";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Т. Бейсекина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Иртышского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(ХIII внеочередная сессия, 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N 50-13-5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Иртышского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(XLI сессия, IV созыв)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242-41-4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485"/>
        <w:gridCol w:w="485"/>
        <w:gridCol w:w="8648"/>
        <w:gridCol w:w="228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2490685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297581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9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4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2187107</w:t>
            </w:r>
          </w:p>
        </w:tc>
      </w:tr>
      <w:tr>
        <w:trPr>
          <w:trHeight w:val="4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2187107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04"/>
        <w:gridCol w:w="560"/>
        <w:gridCol w:w="542"/>
        <w:gridCol w:w="7957"/>
        <w:gridCol w:w="227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2752539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241305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205541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142042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10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1558728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164985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77887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1318944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8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1316613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1255790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72067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133969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112269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</w:t>
            </w:r>
          </w:p>
        </w:tc>
      </w:tr>
      <w:tr>
        <w:trPr>
          <w:trHeight w:val="13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13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103519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48213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- 2020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- 2020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141108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44844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50695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165984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67126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8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8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10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222022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-275230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