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c7d4" w14:textId="2a7c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справки по определению адреса объектов Недвижимости на территории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19 ноября 2012 года N 553/4. Зарегистрировано Департаментом юстиции Павлодарской области 25 декабря 2012 года N 3300. Утратило силу постановлением акимата Иртышского района Павлодарской области от 19 июня 2013 года N 295/5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19.06.2013 N 295/5.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"Об утверждении стандартов государственных услуг", в целях качественного оказания государственных услуг, акимат Иртышского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Козыбаева К.С.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Ж. Шугаев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2012 года N 553/4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"Выдача справки</w:t>
      </w:r>
      <w:r>
        <w:br/>
      </w:r>
      <w:r>
        <w:rPr>
          <w:rFonts w:ascii="Times New Roman"/>
          <w:b/>
          <w:i w:val="false"/>
          <w:color w:val="000000"/>
        </w:rPr>
        <w:t>
по определению 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определяет порядок оказания государственной услуги "Выдача справки по определению адреса объектов недвижимости на территории Республики Казахстан"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определению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государственным учреждением "Отдел строительства, архитектуры и градостроительства Иртышского района" (далее – отдел) через филиал Иртышского района республиканского государственного учреждения "Центр обслуживания населения Павлодарской области" (далее - Центр) шесть дней в неделю, за исключением выходных и праздничных дней, с 9.00 часов до 20.00 часов, без перерыва на обед по адресу: Павлодарская область, Иртышский район, село Иртышск, ул.И.Байзакова  14, телефон 8(71832)22912, адрес электронной почты www.enbek.gov.kz.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заявителя при сдаче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обслуживание получателя,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государственной услуги потребитель представляет документы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при личном посещении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Заявление, необходимое для получения государственной услуги, заполняется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предоставлении государственной услуги может быть отказано в случаях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при непосредственном обращении потребителя в уполномоченный орган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связь между логической последовательностью административных действий в процессе оказания государственной услуги и единиц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9"/>
    <w:bookmarkStart w:name="z2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493"/>
        <w:gridCol w:w="1593"/>
        <w:gridCol w:w="1993"/>
        <w:gridCol w:w="2193"/>
        <w:gridCol w:w="1813"/>
        <w:gridCol w:w="159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процессов (хода, потока работ)
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  специалист Центра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специалист уполномоченного органа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Начальник уполномоченного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специалист уполномоченного органа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5 специалист Центра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 операции) и их описание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заявителем, передача документов специалистам уполномоченного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обращения, проверка данных предоставленных документов специалистом Центра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потребителю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исходящей корреспонденции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специалиста и уполномоченного 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справки по определению адреса объекта недвижимости на территории Республики Казахстан либо написание мотивированного ответа об отказе в предоставлении государственной услуги потребителю и направление на подписание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по определению адреса объекта недвижимости на территории Республики Казахстан либо мотивированный ответ об отказе в предоставлении государственной услуги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специалистам Центра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 определению адреса объекта недвижимости на территории Республики Казахстан либо мотивированного ответа об отказе в предоставлении государственной услуги получателю</w:t>
            </w:r>
          </w:p>
        </w:tc>
      </w:tr>
      <w:tr>
        <w:trPr>
          <w:trHeight w:val="58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более 20 минут 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(одного) либо 5 (пяти) рабочих дней в зависимости от получаемой услуги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(один) рабочий день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выдачи справки по определению адреса</w:t>
      </w:r>
      <w:r>
        <w:br/>
      </w:r>
      <w:r>
        <w:rPr>
          <w:rFonts w:ascii="Times New Roman"/>
          <w:b/>
          <w:i w:val="false"/>
          <w:color w:val="000000"/>
        </w:rPr>
        <w:t>
объектов недвижимости на территории Республики Казахстан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80264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