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a85c" w14:textId="3eba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07 декабря 2012 года N 52-13-5. Зарегистрировано Департаментом юстиции Павлодарской области 10 января 2013 года № 3324. Утратило силу решением маслихата Иртышского района Павлодарской области от 23 февраля 2018 года № 120-23-6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23.02.2018 № 120-23-6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 Иртышского района в размере 5 (пять) тысяч тенге один раз в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Иртышского района" обеспечить выполнение пункта 1 настоящего решения в соответствии с требованиями норм действующего законодательства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пунктах, осуществляется в рамках районного бюджета.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Ранее принятое решение Иртышского районного маслихата от 1 ноября 2012 года № 49-12-5 "Об Инструкции по оказанию социальной помощи на приобретение топлива специалистам государственных организаций образования, социального обеспечения, культуры и спорта, финансируемых из районного бюджета, проживающим и работающим в сельских населенных пунктах" отменить.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Бейсекина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