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bcc5" w14:textId="17db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Качирского районного маслихата (XXXVI - сессия, IV - созыв) от 20 декабря 2011 года N 1/36 "О бюджете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30 января 2012 года N 1/2. Зарегистрировано Департаментом юстиции Павлодарской области 08 февраля 2012 года N 12-8-124.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17.06.2013 N 8/14.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от 14 января 2012 года N 411/41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3198)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N 1/36 "О бюджете района на 2012 - 2014 годы" (зарегистрированное в Реестре государственной регистрации нормативных правовых актов за N 12-8-122, опубликованное в газете "Тереңкөл тынысы" от 14 января 2012 года N 2, в газете "Заря" от 14 января 2012 года N 2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"О бюджете Качирского района на 2012 – 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"2182123" заменить цифрами "2423518";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"1898455" заменить цифрами "2139850";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"2175183" заменить цифрами "2416578";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"-2433" заменить цифрами "33972";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36405 тысяч тенге,";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"2433" заменить цифрами "-33972";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"-2433" заменить цифрами "33972";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района на 2012 год объемы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63607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11256 тысяч тенге на 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 тысяч тенге – на оснащение учебным оборудованием, программным обеспечением детей–инвалидов,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4097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19879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6498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18657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3531 тысяча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22996 тысяч тенге – на реализацию мероприятий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района на 2012 год целевые трансферты из республиканского бюджета в сумме 87438 тысяч тенге –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 в бюджете района на 2012 год бюджетные кредиты из республиканского бюджета в сумме 36405 тысяч тенге –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4-4. Учесть в бюджете района на 2012 год целевые трансферты из областного бюджета в сумме 3086 тысяч тенге – на развитие системы водоснабжения в сельских населенных пунктах.";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Алипова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21"/>
        <w:gridCol w:w="563"/>
        <w:gridCol w:w="8350"/>
        <w:gridCol w:w="3104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2 423 518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278 490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95 174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95 174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2 139 850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2 139 850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2 139 850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06"/>
        <w:gridCol w:w="549"/>
        <w:gridCol w:w="591"/>
        <w:gridCol w:w="7700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2 416 578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205 391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1 547 278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1 401638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1 393 297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1 277 864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архитектуры и градостроительства на местном уровне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-33 972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1/2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04"/>
        <w:gridCol w:w="646"/>
        <w:gridCol w:w="604"/>
        <w:gridCol w:w="107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64"/>
        <w:gridCol w:w="628"/>
        <w:gridCol w:w="670"/>
        <w:gridCol w:w="107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40"/>
        <w:gridCol w:w="604"/>
        <w:gridCol w:w="583"/>
        <w:gridCol w:w="1085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646"/>
        <w:gridCol w:w="562"/>
        <w:gridCol w:w="107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19"/>
        <w:gridCol w:w="645"/>
        <w:gridCol w:w="561"/>
        <w:gridCol w:w="107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62"/>
        <w:gridCol w:w="562"/>
        <w:gridCol w:w="541"/>
        <w:gridCol w:w="10897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61"/>
        <w:gridCol w:w="535"/>
        <w:gridCol w:w="561"/>
        <w:gridCol w:w="108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81"/>
        <w:gridCol w:w="534"/>
        <w:gridCol w:w="539"/>
        <w:gridCol w:w="109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44"/>
        <w:gridCol w:w="608"/>
        <w:gridCol w:w="539"/>
        <w:gridCol w:w="1086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0"/>
        <w:gridCol w:w="583"/>
        <w:gridCol w:w="562"/>
        <w:gridCol w:w="108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62"/>
        <w:gridCol w:w="541"/>
        <w:gridCol w:w="563"/>
        <w:gridCol w:w="109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  среднее и общее среднее  образование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01"/>
        <w:gridCol w:w="586"/>
        <w:gridCol w:w="538"/>
        <w:gridCol w:w="109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19"/>
        <w:gridCol w:w="583"/>
        <w:gridCol w:w="562"/>
        <w:gridCol w:w="109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0"/>
        <w:gridCol w:w="583"/>
        <w:gridCol w:w="604"/>
        <w:gridCol w:w="108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