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cf4da" w14:textId="7acf4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социальной помощи на приобретение топлива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Качирского раона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Качирского района Павлодарской области от 18 июля 2012 года N 5/6. Зарегистрировано Департаментом юстиции Павлодарской области 08 августа 2012 года N 12-8-132. Утратило силу решением маслихата Качирского района Павлодарской области от 26 сентября 2014 года N 20/33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маслихата Качирского района Павлодарской области от 26.09.2014 N 20/33.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"О государственном регулировании развития агропромышленного комплекса и сельских территорий" от 8 июля 2005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   пункта 1 статьи 6 Закона Республики Казахстан "О местном государственном управлении и самоуправлении в Республике Казахстан" от 23 января 2001 года, Качирский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социальную помощь на приобретение топлива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Качирского района в размере двух тонн угля один раз в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решения возложить на постоянную планово-бюджетную комиссию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Е. Шаров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Качирского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С. Баяндинов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