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8a78" w14:textId="fa08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(XXXVI - сессия, IV - созыв) от 20 декабря 2011 года N 1/36 "О бюджете Качирского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01 ноября 2012 года N 3/8. Зарегистрировано Департаментом юстиции Павлодарской области 13 ноября 2012 года N 3258.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(IX сессия, V созыв) от 12 октября 2012 года N 81/9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3237)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2011 года N 1/36 "О бюджете Качирского района на 2012 - 2014 годы" (зарегистрированное в Реестре государственной регистрации нормативных правовых актов за N 12-8-122, опубликованное в газете "Тереңкөл тынысы" от 14 января 2012 года N 2, в газете "Заря" от 14 января 2012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"2741574" заменить цифрами "2756578";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"293490" заменить цифрами "306357";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"2703" заменить цифрами "5930";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"2478" заменить цифрами "1388";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"2984486" заменить цифрами "2999490";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"38826" заменить цифрами "38390";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"41259" заменить цифрами "40823";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"-288678" заменить цифрами "-288242";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"288678" заменить цифрами "288242";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"41259" заменить цифрами "40823";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"5673" заменить цифрами "1194";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Щербак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2012 года N 3/8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41"/>
        <w:gridCol w:w="463"/>
        <w:gridCol w:w="8550"/>
        <w:gridCol w:w="234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2 756 578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306 357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138 445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138 445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5 026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5 930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1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463"/>
        <w:gridCol w:w="543"/>
        <w:gridCol w:w="543"/>
        <w:gridCol w:w="7841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2 999 490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222 592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142 138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137 451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1 617 755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183 483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67 248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1 263 477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1 255 416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1 203 290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116 535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137 367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469 293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304 503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173 772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120 583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115 480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38 390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40 823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-288 242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288 242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2012 года N 3/8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418"/>
        <w:gridCol w:w="540"/>
        <w:gridCol w:w="540"/>
        <w:gridCol w:w="95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  образование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