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cda5" w14:textId="70fc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(XXXVI сессия, IV созыв) от 20 декабря 2011 года N 1/36 "О бюджете Качирского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07 декабря 2012 года N 1/9. Зарегистрировано Департаментом юстиции Павлодарской области 12 декабря 2012 года N 3280.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 сессия, V - созыв) от 30 ноября 2012 года N 97/10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-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3268)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2011 года N 1/36 "О бюджете Качирского района на 2012 - 2014 годы" (зарегистрированное в Реестре государственной регистрации нормативных правовых актов за N 12-8-122, опубликованное в газете "Тереңкөл тынысы" от 14 января 2012 года N 2, в газете "Заря" от 14 января 2012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"2756578" заменить цифрами "2763983";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"306357" заменить цифрами "309569";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"5930" заменить цифрами "5718";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"2442903" заменить цифрами "2447308";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"2999490" заменить цифрами "3006895";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"63607" заменить цифрами "70498";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"10983" заменить цифрами "10784";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"4094";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"6870" заменить цифрами "4705";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"23294" заменить цифрами "23175";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1/9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353"/>
        <w:gridCol w:w="8133"/>
        <w:gridCol w:w="21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2 763 983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309 569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67 619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документов,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62"/>
        <w:gridCol w:w="543"/>
        <w:gridCol w:w="543"/>
        <w:gridCol w:w="8032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3006 895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64 492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1 626 964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1 270 275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1 261 994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1 205 742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469 961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-288 242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288 242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1/9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59"/>
        <w:gridCol w:w="539"/>
        <w:gridCol w:w="539"/>
        <w:gridCol w:w="101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