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6cec" w14:textId="5966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государственными учреждениями - аппаратами акимов сел и сельских округов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20 ноября 2012 года N 447/16. Зарегистрировано Департаментом юстиции Павлодарской области 19 декабря 2012 года N 3292. Утратило силу постановлением акимата Качирского района Павлодарской области от 19 июня 2013 года N 182/6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Качирского района Павлодарской области от 19.06.2013 N 182/6.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процедурах”,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оказания государственных услуг,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ветеринарного паспорта на животное".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Жармагамбетова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Күлжан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2012 года N 447/16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ветеринарной справки"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ветеринарной справки» предоставляется ветеринарным врачом (далее - ветврач) государственного учреждения "Отдел ветеринарии Качирского района", аппаратов акимов сельских округов, поселков и сел, (далее – МИО)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13)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N 464 "Об утверждении стандартов государственных услуг в области племенного животноводства и ветеринарии и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размещена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ветеринарной справки (на бумажном носителе) (далее – справка),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в рабочие дни, с 9.00 до 18.30 часов, перерыв с 13.00 до 14.30 часов, кроме выходных и праздничных дней.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необходимых документов и требований к ним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Основаниями для отказа в предоставлении государственной услуги являются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животное, продукция и сырье животного происхождения (далее - объект) перемещаются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ветврачами МИО,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ветеринарные врачи МИО,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Взаимодействия административных действий (процедур) каждой структурно-функциональные единицы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структурно-функциональные единицы приведена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 нарушение порядка оказания государственной услуги должностные лица несут ответственность в порядке, предусмотренном Законами Республики Казахстан.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ветеринарной справки"   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органов,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795"/>
        <w:gridCol w:w="2666"/>
        <w:gridCol w:w="2084"/>
        <w:gridCol w:w="2322"/>
        <w:gridCol w:w="1460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Байконысского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Байконыс, с. Кызылтан,  с. Тлеубай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(871833)95490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Байконыс, улица Гвардейская, 15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Берегового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 с. Осьмерыжск, с. Зеленая Роща, с. Луговое, с. Тихомировка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(871833)94396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 улица Намазбаева, 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Березовского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 с. Малые Березняки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(871833)98642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с.Березовка, улица Советов, 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Бобровского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 с. Жаскайрат, с. Боброво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(871833)93450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 улица 60 лет Октября, 25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Верненского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Львовка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(871833)40637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Львовка, улица Кирова, 25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Воскресенского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Воскресенка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(871833)23131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Воскресенка, улица 70 лет Октября, 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Жана-Курлусского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Трофимовка, с. Тегистык, с. Покровка, с. Жана-Курлус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(871833)91597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Трофимовка, улица М-Горького, 13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Ивановского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 с. Новоспасовка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(871833)40390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 улица Советов, 21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Калиновского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 с. Кызылдау, с. Каратал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(871833)21386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 улица Победы, 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Коммунарского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Фрументьевка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(871833)40738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Коммунар, улица Школьная, 29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5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Октябрьского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Октябрьск, с. Мотогул, с. Первомайское, с. Лесное, c. Благовещенка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(871833)97585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Октябрьск, улица Панфилова, 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Песчанского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Песчаное, с. Карасук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(871833)26897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Песчаное, улица Шоссейная, 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Теренкольского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с. Ынталы, с. Юбилейное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(871833)21665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с.Теренколь, улица Тургенева, 85а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Федоровского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с. Конторка, с. Воронцовка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(871833)40206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улица Школьная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ветеринарной справки"   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 единиц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2493"/>
        <w:gridCol w:w="2826"/>
        <w:gridCol w:w="2785"/>
        <w:gridCol w:w="3202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прием пакета представленных потребителем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справки либо мотивированного ответа об отказе в предоставлении услуги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выдачи справок. Подготовка готового документа к выдаче потребителю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либо мотивированного ответа об отказе в предоставлении услуги</w:t>
            </w:r>
          </w:p>
        </w:tc>
      </w:tr>
      <w:tr>
        <w:trPr>
          <w:trHeight w:val="1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 обращения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ветеринарной справки"   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 при обращении в МИО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9756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2012 года N 447/16</w:t>
      </w:r>
    </w:p>
    <w:bookmarkEnd w:id="17"/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ветеринарного паспорта на животное"</w:t>
      </w:r>
    </w:p>
    <w:bookmarkEnd w:id="18"/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ветеринарного паспорта на животное" (далее – государственная услуга) предоставляется ветеринарным врачом (далее - ветврач) государственного учреждения "Отдел ветеринарии Качирского района", аппаратов акимов сельских округов, поселков и сел, (далее – МИО)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10, подпункта 12)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N 2331 "Об утверждении Правил идентификации сельскохозяйственных животных",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N 464 "Об утверждении стандартов государственных услуг в области племенного животноводства и ветеринарии и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размещена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ветеринарный паспорт на животное (дубликат ветеринарного паспорта на животное, выписки из ветеринарного паспорта на животное) (на бумажном носителе) (далее – паспорт),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в рабочие дни, с 9.00 до 18.30 часов, с перерывом на обед с 13.00 до 14.30 часов, кроме выходных и праздничных дней.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</w:t>
      </w:r>
    </w:p>
    <w:bookmarkEnd w:id="20"/>
    <w:bookmarkStart w:name="z4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и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ветеринарного паспорта на животное потребитель обращается к ветврачу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на животное и (выписки из ветеринарного паспорта на животное) потребитель обращается в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получение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отказа в предоставлении государственной услуги является отсутствие присвоенного индивидуального номера животного.</w:t>
      </w:r>
    </w:p>
    <w:bookmarkEnd w:id="22"/>
    <w:bookmarkStart w:name="z5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23"/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проводится ветврачами МИО,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ветеринарные врачи МИО,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взаимодействия административных действий (процедур) каждой структурно-функциональные единицы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структурно-функциональные единицы приведена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6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5"/>
    <w:bookmarkStart w:name="z6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нарушение порядка оказания государственной услуги должностные лица несут ответственность в порядке, предусмотренном Законами Республики Казахстан.</w:t>
      </w:r>
    </w:p>
    <w:bookmarkEnd w:id="26"/>
    <w:bookmarkStart w:name="z6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ветеринарного паспорта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животное"          </w:t>
      </w:r>
    </w:p>
    <w:bookmarkEnd w:id="27"/>
    <w:bookmarkStart w:name="z6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органов,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2193"/>
        <w:gridCol w:w="2539"/>
        <w:gridCol w:w="2194"/>
        <w:gridCol w:w="2345"/>
        <w:gridCol w:w="1331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Байконысского сельского округа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Байконыс, с. Кызылтан, с. Тлеубай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(871833)95490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Байконыс, улица Гвардейская, 15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Берегового сельского округа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 с. Осьмерыжск, с. Зеленая Роща, с. Луговое, с. Тихомировка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(871833)94396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 улица Намазбаева, 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Березовского сельского округа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 с. Малые Березняки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(871833)98642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с.Березовка, улица Советов, 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Бобровского сельского округа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  с. Жаскайрат, с. Боброво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(871833)93450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 улица 60 лет Октября, 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Верненского сельского округа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Львовка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(871833)40637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с.Львовка, улица Кирова, 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Воскресенского сельского округа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Воскресенка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(871833)23131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Воскресенка, улица 70 лет Октября, 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Жана-Курлусского сельского округа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Трофимовка, с. Тегистык, с. Покровка, с. Жана-Курлус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(871833)91597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Трофимовка, улица М-Горького, 13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Ивановского сельского округа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 с. Новоспасовка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(871833)40390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 улица Советов, 21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Калиновского сельского округа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 с. Кызылдау, с. Каратал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(871833)21386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 улица Победы, 50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Коммунарского сельского округа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с.Фрументьевка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(871833)40738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Коммунар, улица Школьная, 29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3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Октябрьского сельского округа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Октябрьск, с. Мотогул, с. Первомайское, с. Лесное, c. Благовещенка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(871833)97585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Октябрьск, улица Панфилова, 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Песчанского сельского округа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Песчаное, с. Карасук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(871833)26897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Песчаное, улица Шоссейная, 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Теренкольского сельского округа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с. Ынталы, с. Юбилейное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(871833)21665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улица Тургенева, 85а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Федоровского сельского округа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с. Конторка, с. Воронцовка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(871833)40206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улица Школьная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ветеринарного паспорта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животное"          </w:t>
      </w:r>
    </w:p>
    <w:bookmarkEnd w:id="29"/>
    <w:bookmarkStart w:name="z6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структурно-функциональные единицы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потребителя по выдаче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паспорта (выписки из ветеринарного паспорта) на животное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2048"/>
        <w:gridCol w:w="2824"/>
        <w:gridCol w:w="2531"/>
        <w:gridCol w:w="3119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структурно-функциональные единицы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 процедуры, операции) и их описание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и прием пакета представленных потребителем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ветеринарного паспорта (выписки из ветеринарного паспорта) на животное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выдачи ветеринарных паспортов (выписки из ветеринарного паспорта)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к выдаче потребителю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ветеринарного паспорта (выписки из ветеринарного паспорта) на животное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 документа потребителю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</w:tbl>
    <w:bookmarkStart w:name="z6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структурно-функциональные единицы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потребителя по выдаче дубликата ветеринарного паспорта на животное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2048"/>
        <w:gridCol w:w="2846"/>
        <w:gridCol w:w="2721"/>
        <w:gridCol w:w="2847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структурно-функциональные единицы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процесса, процедуры, операции)  и их описание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и прием пакета представленных потребителем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выдачи паспортов (дубликатов). Подготовка готового документа к выдаче потребителю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дубликата ветеринарного паспорта на животное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 документа потребителю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рабочих дней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</w:tbl>
    <w:bookmarkStart w:name="z6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ветеринарного паспорта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животное"          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 предоставления государственной услуги при</w:t>
      </w:r>
      <w:r>
        <w:br/>
      </w:r>
      <w:r>
        <w:rPr>
          <w:rFonts w:ascii="Times New Roman"/>
          <w:b/>
          <w:i w:val="false"/>
          <w:color w:val="000000"/>
        </w:rPr>
        <w:t>
обращении в МИО для выдачи ветеринарного паспорта</w:t>
      </w:r>
      <w:r>
        <w:br/>
      </w:r>
      <w:r>
        <w:rPr>
          <w:rFonts w:ascii="Times New Roman"/>
          <w:b/>
          <w:i w:val="false"/>
          <w:color w:val="000000"/>
        </w:rPr>
        <w:t>
на животное (выписки из ветеринарного паспорта)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899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899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 предоставления государственной услуги при обращении</w:t>
      </w:r>
      <w:r>
        <w:br/>
      </w:r>
      <w:r>
        <w:rPr>
          <w:rFonts w:ascii="Times New Roman"/>
          <w:b/>
          <w:i w:val="false"/>
          <w:color w:val="000000"/>
        </w:rPr>
        <w:t>
в МИО для выдачи дубликата ветеринарного паспорта на животное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16900" cy="817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169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