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8566" w14:textId="a978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Качирского района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20 декабря 2012 года N 1/10. Зарегистрировано Департаментом юстиции Павлодарской области 27 декабря 2012 года N 3303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(XI-сессия, V-созыв) от 6 декабря 2012 года N 116/11 "Об областном бюджете на 2013 - 2015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2489948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355232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2124399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2620439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35782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40936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-180073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180073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Качирского района Павлодарской области от 11.02.2013 </w:t>
      </w:r>
      <w:r>
        <w:rPr>
          <w:rFonts w:ascii="Times New Roman"/>
          <w:b w:val="false"/>
          <w:i w:val="false"/>
          <w:color w:val="000000"/>
          <w:sz w:val="28"/>
        </w:rPr>
        <w:t>N 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15.04.2013 </w:t>
      </w:r>
      <w:r>
        <w:rPr>
          <w:rFonts w:ascii="Times New Roman"/>
          <w:b w:val="false"/>
          <w:i w:val="false"/>
          <w:color w:val="000000"/>
          <w:sz w:val="28"/>
        </w:rPr>
        <w:t>N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17.06.2013 </w:t>
      </w:r>
      <w:r>
        <w:rPr>
          <w:rFonts w:ascii="Times New Roman"/>
          <w:b w:val="false"/>
          <w:i w:val="false"/>
          <w:color w:val="000000"/>
          <w:sz w:val="28"/>
        </w:rPr>
        <w:t>N 1/14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17.07.2013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23.10.2013 </w:t>
      </w:r>
      <w:r>
        <w:rPr>
          <w:rFonts w:ascii="Times New Roman"/>
          <w:b w:val="false"/>
          <w:i w:val="false"/>
          <w:color w:val="000000"/>
          <w:sz w:val="28"/>
        </w:rPr>
        <w:t>N 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района на 2013 год объемы субвенций, передаваемых из областного бюджета в бюджет района, в общей сумме 1891277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2013 год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6600 тысяч тенге – на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2968 тысяч тенге –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7914 тысяч тенге – на обустройство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16746 тысяч тенге – на проведение мероприятий по благоустройству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Качирского района Павлодарской области от 29.11.2013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района на 2013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77008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10034 тысяч тенге – на ежемесячную выплату денежных средств опекунам (попечителям) на содержание ребенка – сироты (детей –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1398 тысяч тенге – на обеспечение оборудованием, программным обеспечением детей –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5284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19197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4181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5608 тысячи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34891 тысяча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19882 тысяч тенге – на реализацию мер по содействию экономическому развитию регионов в рамках Программы "Развитие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7611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Качирского района Павлодарской области от 11.02.2013 </w:t>
      </w:r>
      <w:r>
        <w:rPr>
          <w:rFonts w:ascii="Times New Roman"/>
          <w:b w:val="false"/>
          <w:i w:val="false"/>
          <w:color w:val="000000"/>
          <w:sz w:val="28"/>
        </w:rPr>
        <w:t>N 1/11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с изменениями, внесенными решениями маслихата Качирского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23.10.2013 </w:t>
      </w:r>
      <w:r>
        <w:rPr>
          <w:rFonts w:ascii="Times New Roman"/>
          <w:b w:val="false"/>
          <w:i w:val="false"/>
          <w:color w:val="000000"/>
          <w:sz w:val="28"/>
        </w:rPr>
        <w:t>N 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района на 2013 год бюджетные кредиты из республиканского бюджета в сумме 40936 тысячи тенге –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Качирского района Павлодарской области от 11.02.2013 </w:t>
      </w:r>
      <w:r>
        <w:rPr>
          <w:rFonts w:ascii="Times New Roman"/>
          <w:b w:val="false"/>
          <w:i w:val="false"/>
          <w:color w:val="000000"/>
          <w:sz w:val="28"/>
        </w:rPr>
        <w:t>N 1/11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с изменением, внесенным решением маслихата Качирского района Павлодарской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N 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Учесть в бюджете района на 2013 год объемы целевых трансфертов на развитие из областного бюджета в размере 13800 тысяч тенге –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Качирского района Павлодарской области от 17.06.2013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каждого поселка,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2013 год резерв местного исполнительного органа района в сумме 897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Качирского района Павлодарской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N 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N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на 2013 год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 и утрачивает силу с введением в действие решения маслихата о бюджете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постоянную планово-бюджетную комиссию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Дуйсекенов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Качирского района Павлодарской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N 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8"/>
        <w:gridCol w:w="262"/>
        <w:gridCol w:w="8894"/>
        <w:gridCol w:w="232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2 489 948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355 232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35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2 620 439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1 614 566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1 302781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1 730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187 506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-180 073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2"/>
        <w:gridCol w:w="525"/>
        <w:gridCol w:w="8580"/>
        <w:gridCol w:w="229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2 185 991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349 694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157 344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157 344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105 882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105 882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17 859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1 827 400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1 827 400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1 827 400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41"/>
        <w:gridCol w:w="542"/>
        <w:gridCol w:w="542"/>
        <w:gridCol w:w="8052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2 185 991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136 722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1 486 996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1 328 848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1 319 788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1 281 283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40"/>
        <w:gridCol w:w="482"/>
        <w:gridCol w:w="8665"/>
        <w:gridCol w:w="223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2 213 914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359 973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79 109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1 846 888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1 846 888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1 846 888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543"/>
        <w:gridCol w:w="543"/>
        <w:gridCol w:w="8074"/>
        <w:gridCol w:w="2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2 213 914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1 508 185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1 343 198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1 333 700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1 294 686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-2 434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55"/>
        <w:gridCol w:w="534"/>
        <w:gridCol w:w="534"/>
        <w:gridCol w:w="94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Качирского района Павлодарской области от 23.10.2013 </w:t>
      </w:r>
      <w:r>
        <w:rPr>
          <w:rFonts w:ascii="Times New Roman"/>
          <w:b w:val="false"/>
          <w:i w:val="false"/>
          <w:color w:val="ff0000"/>
          <w:sz w:val="28"/>
        </w:rPr>
        <w:t>N 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5"/>
        <w:gridCol w:w="533"/>
        <w:gridCol w:w="533"/>
        <w:gridCol w:w="104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