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7773" w14:textId="0277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13 декабря 2012 года N 491/17. Зарегистрировано Департаментом юстиции Павлодарской области 23 января 2013 года N 3376. Утратило силу постановлением акимата Качирского района Павлодарской области от 19 июня 2013 года N 182/6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Качирского района Павлодарской области от 19.06.2013 N 182/6.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оказания государственных услуг,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Жармагамбетова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Күлжан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N 491/17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"Постановка на учет и очередность граждан, нуждающихся</w:t>
      </w:r>
      <w:r>
        <w:br/>
      </w:r>
      <w:r>
        <w:rPr>
          <w:rFonts w:ascii="Times New Roman"/>
          <w:b/>
          <w:i w:val="false"/>
          <w:color w:val="000000"/>
        </w:rPr>
        <w:t>
в жилище из государственного жилищного фонда или</w:t>
      </w:r>
      <w:r>
        <w:br/>
      </w:r>
      <w:r>
        <w:rPr>
          <w:rFonts w:ascii="Times New Roman"/>
          <w:b/>
          <w:i w:val="false"/>
          <w:color w:val="000000"/>
        </w:rPr>
        <w:t>
жилище, арендованном местным исполнительным</w:t>
      </w:r>
      <w:r>
        <w:br/>
      </w:r>
      <w:r>
        <w:rPr>
          <w:rFonts w:ascii="Times New Roman"/>
          <w:b/>
          <w:i w:val="false"/>
          <w:color w:val="000000"/>
        </w:rPr>
        <w:t>
органом в частном жилищном фонде"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2010 года N 76 "Об утверждении стандарта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жилищно-коммунального хозяйства, пассажирского транспорта и автомобильных дорог Качирского района" (далее –  уполномоченный орган), расположенного по адресу: Павлодарская область, Качирский район, село Теренколь, улица Елгина 172, www.terenkol.pavlodar.gov.kz, график работы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центр обслуживания населения на альтернативной основе (далее - центр), по адресу село Теренколь, улица Тургенева, 85а или на веб-портал "электронного правительства: www.eqov.kz " (далее портал) при условия наличия у Заявителя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выдача уведомление о постановке на учет с указанием порядкового номера очереди либо мотивированный ответ об отказе в постановке на учет с указанием обоснованных причин (на бумажном носителе или в электронной форме).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Сроки оказания государственной услуги с момента сдачи получателем государственной услуги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 либо на портал – в течение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течении тридцати календарных дней (день приема документов для получения государственной услуги не входит в срок оказания государственной услуги, при этом, уполномоченный орган предоставляет результат оказания государственной услуги за день до окончания срока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максимальное допустимое время ожидания в очереди при сдаче или получении необходимых документов в центре составляет не более 20 минут, в уполномоченном органе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16 </w:t>
      </w:r>
      <w:r>
        <w:rPr>
          <w:rFonts w:ascii="Times New Roman"/>
          <w:b w:val="false"/>
          <w:i w:val="false"/>
          <w:color w:val="000000"/>
          <w:sz w:val="28"/>
        </w:rPr>
        <w:t>Стандарта.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сдачи всех необходимых документов для получения государственной услуги получателю государственной услуги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или в центре – расписка о приеме документов на оказание государственной услуги с указанием реквизитов,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получателю государственной услуги в "личный кабинет" направляется уведомление – отчет о принятии заявления уполномоченным органом с указанием даты, времени принятия и даты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Текстовое табличное описание последовательности и взаимодействие административных действий (процедур) структурно-функциональной единицы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структурно-функциональной единицы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"Постановка на учет очередность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граждан,нуждающихся в жилище из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жилищного фонда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жилище, арендованном местным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исполнительным органом в частном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жилищном фонде"       </w:t>
      </w:r>
    </w:p>
    <w:bookmarkEnd w:id="11"/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структурно-функциональной единицы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 обращении в уполномоченный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"/>
        <w:gridCol w:w="2091"/>
        <w:gridCol w:w="2092"/>
        <w:gridCol w:w="1943"/>
        <w:gridCol w:w="2240"/>
        <w:gridCol w:w="2092"/>
        <w:gridCol w:w="2093"/>
      </w:tblGrid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структурно-функциональной единицы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комиссия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(процесса,процедуры, операции) и их описание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завершения(данные,документ,организационно-распорядительное решение)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решения об уведомлении либо мотивированного ответа об отказе в предоставлении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22 календарных дней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календарных дней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календарных дней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</w:tbl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"Постановка на учет очередность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граждан,нуждающихся в жилище из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жилищного фонда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жилище, арендованном местным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исполнительным органом в частном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жилищном фонде"       </w:t>
      </w:r>
    </w:p>
    <w:bookmarkEnd w:id="13"/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При обращении потребителем в уполномоченный орган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0010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