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224c" w14:textId="fd72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"Обеспечение бесплатного подвоза обучающихся и воспитанников к общеобразовательной организации образования и обратно домой"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10 января 2012 года N 30/2. Зарегистрировано Департаментом юстиции Павлодарской области 27 января 2012 года N 12-9-154. Утратило силу постановлением акимата Лебяжинского района Павлодарской области от 23 апреля 2012 года N 106/13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Лебяжинского района Павлодарской области от 23.04.2012 N 106/13.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Республики Казахстан от 20 июля 2010 года N 745 "Об утверждении реестра государственных услуг, оказываемых физическим и юридическим лицам,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бесплатного подвоза обучающихся и воспитанников к общеобразовательной организации образования и обратно домой".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Лебяжинского района обеспечить своевременное, качественное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Сагандыкова Н.О.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N 30/2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"Обеспечение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обучающихся и воспитанников</w:t>
      </w:r>
      <w:r>
        <w:br/>
      </w:r>
      <w:r>
        <w:rPr>
          <w:rFonts w:ascii="Times New Roman"/>
          <w:b/>
          <w:i w:val="false"/>
          <w:color w:val="000000"/>
        </w:rPr>
        <w:t>
к общеобразовательной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и обратно домой"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"Обеспечение бесплатного подвоза обучающихся и воспитанников в общеобразовательной организации образования и обратно домой"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государственной услуги "Обеспечение бесплатного подвоза обучающихся и воспитанников к общеобразовательной организации образования и обратно домой",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336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 учреждениями аппаратов акимов сельских округов Лебяжинского района (далее – уполномоченные органы), пять дней в неделю, за исключением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  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обеспечение обучающихся и воспитанников бесплатным подвозом к общеобразовательной организации образования и обратно домой с выдачей справки об обеспечении бесплатным подвозом к общеобразовательной организации образования и обратно домой,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момента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18.00 часов, с перерывом на обед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акиматов, где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законного представителя обучающегося на обеспечение его ребенка бесплатным подвозом к общеобразовательной организации образования,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свидетельства о рождении ребенка (удостоверение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предоставляется для сверки с копией и возвращается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Образец заявления для получения государственной услуги размещается в фойе акимата, а также можно получить у специалистов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Заявление, копия свидетельства о рождении ребенка или удостоверение личности и справка с места учебы сдаются в кабинет ответственного за оказание данной услуги специалиста акимата,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 расписка в получении необходимых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 номера и даты приема заявления, фамилии, имени, отчества специалиста акимата,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Способ доставки результата государственной услуги потребителю осуществляется специалистом акимата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образования, заверенной подписью и печатью акима. Выдается специалистом акимата при личном обращении потребителя по истечении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фиксируется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в предоставлении государственной услуги служит предоставление потребителем неполного пакета документов,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Лебяжинского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112"/>
        <w:gridCol w:w="2445"/>
        <w:gridCol w:w="2122"/>
        <w:gridCol w:w="2489"/>
        <w:gridCol w:w="1650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Баймульдинского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Баймульдино, с. Такир, с. Теренколь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(871842)22-3-90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с.Баймульдино, улица Баймульдина,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Жамбылского 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 с. Жанатан, с.Айтей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(871839)41501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 улица Береговая, 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Кызыласкерского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Черное, с.Шабар, с. Шамши, с. Кумсуат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(871839)25309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Черное, улица Апсаликова, 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Малыбайского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 с. Казантай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(871839)27222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 улица Мира, 13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Шарбактинского 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Шарбакты, с. Жабаглы, с. Тосагаш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 24300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с.Шарбакты, улица Достык,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Шакинского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Шака, с. Шоктал, с. Баимбет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(871842)23202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Шака, улица Клубная, 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СФЕ при обращении к акиму сельского округа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2652"/>
        <w:gridCol w:w="2460"/>
        <w:gridCol w:w="2331"/>
        <w:gridCol w:w="2524"/>
        <w:gridCol w:w="2139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 для получения государственной услуги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с указанием номера и даты приема заявления, фамилии, имени, отчества специалиста акимата, выдавшего расписку с указанием даты получения услуги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обеспечении бесплатным подвозом к общеобразовательной организации образования и обратно домой,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к акиму сельского округа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59690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