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10be" w14:textId="d801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"Назначение социальной помощи специалистам социальной сферы, проживающим в сельской местности, по приобретению топлива"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10 января 2012 года N 31/2. Зарегистрировано Департаментом юстиции Павлодарской области 08 февраля 2012 года N 12-9-156. Утратило силу постановлением акимата Лебяжинского района Павлодарской области от 23 апреля 2012 года N 106/13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Лебяжинского района Павлодарской области от 23.04.2012 N 106/13.    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социальной помощи специалистам социальной сферы, проживающим в сельской местности, по приобретению топлива".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Лебяжинского района обеспечить своевременное, качественное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Сагандыкова Н.О.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Курманова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января 2012 года N 31/2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"Назначение социальной</w:t>
      </w:r>
      <w:r>
        <w:br/>
      </w:r>
      <w:r>
        <w:rPr>
          <w:rFonts w:ascii="Times New Roman"/>
          <w:b/>
          <w:i w:val="false"/>
          <w:color w:val="000000"/>
        </w:rPr>
        <w:t>
помощи специалистам социальной сферы, проживающим</w:t>
      </w:r>
      <w:r>
        <w:br/>
      </w:r>
      <w:r>
        <w:rPr>
          <w:rFonts w:ascii="Times New Roman"/>
          <w:b/>
          <w:i w:val="false"/>
          <w:color w:val="000000"/>
        </w:rPr>
        <w:t>
в сельской местности, по приобретению топлива"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определяет порядок оказания государственной услуги "Назначение социальной помощи специалистам социальной сферы, проживающим в сельской местности, по приобретению топлива"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"Назначение социальной помощи специалистам социальной сферы, проживающим в сельской местности, по приобретению топлива",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ffffff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предоставляется через отдел  занятости и социальных программ Лебяжинского района (далее – уполномоченный орган). По адресу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График работы: ежедневно с 9.00 до 18.30 часов, обеденный перерыв с 13.00 до 14.30, выходные дни – суббота, воскресенье и праздничные дни; адрес электронной почты akku.@yandex.ru. При отсутствии уполномоченного органа по месту жительства потребитель обращается за получением государственной услуги к акиму сельского округа Лебяжинского района (далее – аким сельского округа), пять дней в неделю, за исключением выходных и праздничных дней, с 9-00 часов до 18-30 часов, с перерывом на обед с 13-00 до 14-30 часов,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альтернативной основе государственная услуга предоставляется через филиал Лебяжинского района республиканского государственного учреждения "Центр обслуживания населения Павлодарской области" (далее - Центр) шесть дней в неделю, за исключением выходных и праздничных дней, с 9.00 часов до 19.00 часов, с перерывом на обед с 13.00 часов до 14.00 часов по адресу: Павлодарская область, Лебяжинский район, село Акку, улица Ташимова 114, телефон 21137, адрес электронной почты Lebyjii_con@mail.ru.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 назначении социальной помощи,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–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– в течение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в течение десяти рабочих дней (день приема и выдачи документа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потребителя государственной услуги, оказываемой на месте в день обращения потребителя –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отказа в предоставлении государственной услуги является предоставление неполных или недостоверных сведений при сдаче потребителем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прекращения или приостановления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выезд потребителя из сельского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увольнение потребителя из государственной организации здравоохранения, социального обеспечения, образования,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оснований для отказа, прекращения (приостановления) оказания государственной услуги в течении десяти рабочих дней после получения пакета документов выдает потребителю уведомление с указанием причин отказа, прекращения (приостановления).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уполномоченный орган при выявлении оснований для отказа, прекращения (приостановления) оказания государственной услуги в течение десяти рабочих дней после получения пакета документов направляет в центр уведомление с указанием причин отказа, прекращения (приостановления) для последующей выдачи потребителю.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предоставляет документы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или у акима сельского округа –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имени,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Выдача уведомления о назначении (отказе в назначении) социальной помощи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уполномоченный орган или к акиму сельского округа,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центр посредством "окон" ежедневно,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должен обеспечить сохранность, защиту и конфиденциальность информации о содержании документа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</w:t>
      </w:r>
      <w:r>
        <w:rPr>
          <w:rFonts w:ascii="Times New Roman"/>
          <w:b w:val="false"/>
          <w:i w:val="false"/>
          <w:color w:val="ffffff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сферы, проживающим в сельской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местности, по приобретению топлива"   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 уполномоченного органа и акимов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Лебяжинского района для получения государственной услуги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3276"/>
        <w:gridCol w:w="2252"/>
        <w:gridCol w:w="2126"/>
        <w:gridCol w:w="2754"/>
        <w:gridCol w:w="2092"/>
      </w:tblGrid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ГУ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 либо села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 Лебяжинского района"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с.Акку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(871839)21399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 улица Амангельды, 57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akku.@yandex.ru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Баймульдинского сельского округа"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с.Баймульдино, с. Такир, с. Теренколь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(871842)22-3-90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с.Баймульдино, улица Баймульдина, 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Казынского Сельского округа"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(871839)41095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Казы, улица Гаражная, 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Ямышевского сельского округа"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Ямышево, с. Тлектес, с. Кызылкогам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(871839)40799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Ямышево, улица Мира, 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Жамбылского  сельского округа"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Жамбыл,  с. Жанатан, с.Айтей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(871839)41501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Жамбыл, улица Береговая, 6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Лебяжинского сельского округа"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(871839)21341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 улица Баймулдино, 4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Кызыласкерского  сельского округа"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Черное, с.Шабар, с. Шамши, с. Кумсуат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(871839)25309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Черное, улица Апсаликова, 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Майкарагайского сельского округа"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Майкарагай, с. Мергалым,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(871839)28416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Майкарагай, улица Ленина, 10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Малыбайского сельского округа"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Малыбай, с. Казантай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(871839)27222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Малыбай, улица Мира, 13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Шарбактинского сельского округа"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Шарбакты, с. Жабаглы, с. Тосагаш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 24300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с.Шарбакты, улица Достык, 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2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Кызылагашского сельского округа"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(871839)41462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Кызылагаш, улица А. Кусаинова, 28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7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Шакинского сельского округа"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Шака, с. Шоктал, с. Баимбет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(871842)23202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Шака, улица Клубная , 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сферы, проживающим в сельской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местности, по приобретению топлива"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1) Описание действий структурно-функциональных единиц СФЕ при обращении в уполномоченный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2230"/>
        <w:gridCol w:w="2144"/>
        <w:gridCol w:w="1821"/>
        <w:gridCol w:w="2058"/>
        <w:gridCol w:w="2144"/>
        <w:gridCol w:w="2447"/>
      </w:tblGrid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5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9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24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необходимых документов для получения государственной услуги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 и отписка специалисту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документов, подготовка проекта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</w:tr>
      <w:tr>
        <w:trPr>
          <w:trHeight w:val="276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с указанием  даты регистрации и получения потребителем государственной услуги.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специалисту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о назначении социальной помощи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дня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5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 xml:space="preserve"> 2) Описание действий структурно-функциональных единиц СФЕ при обращении к акиму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1877"/>
        <w:gridCol w:w="2271"/>
        <w:gridCol w:w="1920"/>
        <w:gridCol w:w="2578"/>
        <w:gridCol w:w="2294"/>
        <w:gridCol w:w="1878"/>
      </w:tblGrid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55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9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247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необходимых документов для получения государственной услуги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 и отписка специалисту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документов, подготовка проекта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</w:tr>
      <w:tr>
        <w:trPr>
          <w:trHeight w:val="276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с указанием  даты регистрации и получения потребителем государственной услуги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специалисту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о назначении социальной помощи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дней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дней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55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сферы, проживающим в сельской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местности, по приобретению топлива"   </w:t>
      </w:r>
    </w:p>
    <w:bookmarkEnd w:id="12"/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1) при обращении в уполномоченный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26100" cy="732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предоставления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2) при обращении к акиму сельского округа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15000" cy="712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