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8fdbe" w14:textId="028fd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дополнительных мерах по социальной защите граждан Лебяжинского района в сфере занятости населения в 2012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Лебяжинского района Павлодарской области от 27 февраля 2012 года N 50/6. Зарегистрировано Департаментом юстиции Павлодарской области 16 марта 2012 года N 12-9-159. Утратило силу в связи с истечением срока действия (письмо руководителя аппарата акима Лебяжинского района Павлодарской области от 06 марта 2014 года N 31/1-36/89)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руководителя аппарата акима Лебяжинского района Павлодарской области от 06.03.2014 N 31/1-36/89).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23 января 2001 года "О занятости населения", в целях социальной защиты и содействия занятости безработных из целевых групп населения, акимат Лебяжинского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дополнительный перечень лиц, относящихся к целевым группам населения на 2012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молодежь в возрасте до 29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лица, старше 50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лица имеющие ограничения в труде по справкам врачебной консультативной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безработные, не имеющие ни одного работающего члена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лица, не имеющие специальности и стажа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лица, длительное время не работавшие (более одного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Дополнительной мерой по социальной защите граждан определить организацию социальных рабочих мест для безработных из целевых групп населения и обеспечить финансирование в виде предоставления субсидий из районного и республиканского бюджетов на частичную компенсацию затрат работодателя.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занятости и социальных программ" осуществлять трудоустройство на социальные рабочие места безработных из целевых групп и финансирование в соответствии с договорами, заключенными с работодателями.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заместителя акима района Сагандыкова Н.О.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Курманова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